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408" w:before="0" w:after="0"/>
        <w:ind w:left="120" w:hanging="0"/>
        <w:jc w:val="center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МИНИСТЕРСТВО ПРОСВЕЩЕНИЯ РОССИЙСКОЙ ФЕДЕРАЦИИ</w:t>
      </w:r>
    </w:p>
    <w:p>
      <w:pPr>
        <w:pStyle w:val="Normal"/>
        <w:spacing w:lineRule="exact" w:line="408" w:before="0" w:after="0"/>
        <w:ind w:left="120" w:hanging="0"/>
        <w:jc w:val="center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bookmarkStart w:id="0" w:name="c6077dab-9925-4774-bff8-633c408d96f7"/>
      <w:r>
        <w:rPr>
          <w:rFonts w:ascii="Times New Roman" w:hAnsi="Times New Roman"/>
          <w:b/>
          <w:i w:val="false"/>
          <w:color w:val="000000"/>
          <w:sz w:val="28"/>
        </w:rPr>
        <w:t>Министерство образования Оренбургской области</w:t>
      </w:r>
      <w:bookmarkEnd w:id="0"/>
      <w:r>
        <w:rPr>
          <w:rFonts w:ascii="Times New Roman" w:hAnsi="Times New Roman"/>
          <w:b/>
          <w:i w:val="false"/>
          <w:color w:val="000000"/>
          <w:sz w:val="28"/>
        </w:rPr>
        <w:t xml:space="preserve">‌‌ </w:t>
      </w:r>
    </w:p>
    <w:p>
      <w:pPr>
        <w:pStyle w:val="Normal"/>
        <w:spacing w:lineRule="exact" w:line="408" w:before="0" w:after="0"/>
        <w:ind w:left="120" w:hanging="0"/>
        <w:jc w:val="center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bookmarkStart w:id="1" w:name="788ae511-f951-4a39-a96d-32e07689f645"/>
      <w:r>
        <w:rPr>
          <w:rFonts w:ascii="Times New Roman" w:hAnsi="Times New Roman"/>
          <w:b/>
          <w:i w:val="false"/>
          <w:color w:val="000000"/>
          <w:sz w:val="28"/>
        </w:rPr>
        <w:t>Администрация Соль-Илецкого района</w:t>
      </w:r>
      <w:bookmarkEnd w:id="1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pStyle w:val="Normal"/>
        <w:spacing w:lineRule="exact" w:line="408" w:before="0" w:after="0"/>
        <w:ind w:left="120" w:hanging="0"/>
        <w:jc w:val="center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МОБУ "СОШ №7 г. Соль-Илецка"</w:t>
      </w:r>
    </w:p>
    <w:p>
      <w:pPr>
        <w:pStyle w:val="Normal"/>
        <w:spacing w:before="0" w:after="0"/>
        <w:ind w:left="120" w:hanging="0"/>
        <w:jc w:val="left"/>
        <w:rPr/>
      </w:pPr>
      <w:r>
        <w:rPr/>
      </w:r>
    </w:p>
    <w:p>
      <w:pPr>
        <w:pStyle w:val="Normal"/>
        <w:spacing w:before="0" w:after="0"/>
        <w:ind w:left="120" w:hanging="0"/>
        <w:jc w:val="left"/>
        <w:rPr/>
      </w:pPr>
      <w:r>
        <w:rPr/>
      </w:r>
    </w:p>
    <w:p>
      <w:pPr>
        <w:pStyle w:val="Normal"/>
        <w:spacing w:before="0" w:after="0"/>
        <w:ind w:left="120" w:hanging="0"/>
        <w:jc w:val="left"/>
        <w:rPr/>
      </w:pPr>
      <w:r>
        <w:rPr/>
      </w:r>
    </w:p>
    <w:p>
      <w:pPr>
        <w:pStyle w:val="Normal"/>
        <w:spacing w:before="0" w:after="0"/>
        <w:ind w:left="120" w:hanging="0"/>
        <w:jc w:val="left"/>
        <w:rPr/>
      </w:pPr>
      <w:r>
        <w:rPr/>
      </w:r>
    </w:p>
    <w:tbl>
      <w:tblPr>
        <w:tblStyle w:val="a3"/>
        <w:tblW w:w="934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113"/>
        <w:gridCol w:w="3115"/>
        <w:gridCol w:w="3117"/>
      </w:tblGrid>
      <w:tr>
        <w:trPr/>
        <w:tc>
          <w:tcPr>
            <w:tcW w:w="3113" w:type="dxa"/>
            <w:tcBorders/>
            <w:shd w:fill="auto" w:val="clear"/>
          </w:tcPr>
          <w:p>
            <w:pPr>
              <w:pStyle w:val="Normal"/>
              <w:spacing w:before="0" w:after="120"/>
              <w:jc w:val="both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>
            <w:pPr>
              <w:pStyle w:val="Normal"/>
              <w:spacing w:before="0"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val="ru-RU"/>
              </w:rPr>
              <w:t>МО учителей русского языка и литературы</w:t>
            </w:r>
          </w:p>
          <w:p>
            <w:pPr>
              <w:pStyle w:val="Normal"/>
              <w:spacing w:lineRule="auto" w:line="240" w:before="0" w:after="120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ru-RU"/>
              </w:rPr>
              <w:t>Горемыкина СВ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ru-RU"/>
              </w:rPr>
              <w:t>Приказ № 1 от «1.» сентября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 xml:space="preserve">   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ru-RU"/>
              </w:rPr>
              <w:t>2023 г.</w:t>
            </w:r>
          </w:p>
          <w:p>
            <w:pPr>
              <w:pStyle w:val="Normal"/>
              <w:spacing w:lineRule="auto" w:line="240" w:before="0" w:after="120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W w:w="3115" w:type="dxa"/>
            <w:tcBorders/>
            <w:shd w:fill="auto" w:val="clear"/>
          </w:tcPr>
          <w:p>
            <w:pPr>
              <w:pStyle w:val="Normal"/>
              <w:spacing w:before="0"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>
            <w:pPr>
              <w:pStyle w:val="Normal"/>
              <w:spacing w:before="0"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val="ru-RU"/>
              </w:rPr>
              <w:t>Зам.директора по УР</w:t>
            </w:r>
          </w:p>
          <w:p>
            <w:pPr>
              <w:pStyle w:val="Normal"/>
              <w:spacing w:lineRule="auto" w:line="240" w:before="0" w:after="120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ru-RU"/>
              </w:rPr>
              <w:t>Ворфоломеева СВ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ru-RU"/>
              </w:rPr>
              <w:t>Приказ №1 от «1» сентября   2023 г.</w:t>
            </w:r>
          </w:p>
          <w:p>
            <w:pPr>
              <w:pStyle w:val="Normal"/>
              <w:spacing w:lineRule="auto" w:line="240" w:before="0" w:after="120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W w:w="3117" w:type="dxa"/>
            <w:tcBorders/>
            <w:shd w:fill="auto" w:val="clear"/>
          </w:tcPr>
          <w:p>
            <w:pPr>
              <w:pStyle w:val="Normal"/>
              <w:spacing w:before="0"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>
            <w:pPr>
              <w:pStyle w:val="Normal"/>
              <w:spacing w:before="0"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val="ru-RU"/>
              </w:rPr>
              <w:t>Директор МОБУ " СОШ № 7 г Соль-Илецка"</w:t>
            </w:r>
          </w:p>
          <w:p>
            <w:pPr>
              <w:pStyle w:val="Normal"/>
              <w:spacing w:lineRule="auto" w:line="240" w:before="0" w:after="120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ru-RU"/>
              </w:rPr>
              <w:t>Утямишева ТЮ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ru-RU"/>
              </w:rPr>
              <w:t>Приказ № 1 от «1» сентября   2023 г.</w:t>
            </w:r>
          </w:p>
          <w:p>
            <w:pPr>
              <w:pStyle w:val="Normal"/>
              <w:spacing w:lineRule="auto" w:line="240" w:before="0" w:after="120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ru-RU"/>
              </w:rPr>
            </w:r>
          </w:p>
        </w:tc>
      </w:tr>
    </w:tbl>
    <w:p>
      <w:pPr>
        <w:pStyle w:val="Normal"/>
        <w:spacing w:before="0" w:after="0"/>
        <w:ind w:left="120" w:hanging="0"/>
        <w:jc w:val="left"/>
        <w:rPr/>
      </w:pPr>
      <w:r>
        <w:rPr/>
      </w:r>
    </w:p>
    <w:p>
      <w:pPr>
        <w:pStyle w:val="Normal"/>
        <w:spacing w:before="0" w:after="0"/>
        <w:ind w:left="120" w:hanging="0"/>
        <w:jc w:val="left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pStyle w:val="Normal"/>
        <w:spacing w:before="0" w:after="0"/>
        <w:ind w:left="120" w:hanging="0"/>
        <w:jc w:val="left"/>
        <w:rPr/>
      </w:pPr>
      <w:r>
        <w:rPr/>
      </w:r>
    </w:p>
    <w:p>
      <w:pPr>
        <w:pStyle w:val="Normal"/>
        <w:spacing w:before="0" w:after="0"/>
        <w:ind w:left="120" w:hanging="0"/>
        <w:jc w:val="left"/>
        <w:rPr/>
      </w:pPr>
      <w:r>
        <w:rPr/>
      </w:r>
    </w:p>
    <w:p>
      <w:pPr>
        <w:pStyle w:val="Normal"/>
        <w:spacing w:before="0" w:after="0"/>
        <w:ind w:left="120" w:hanging="0"/>
        <w:jc w:val="left"/>
        <w:rPr/>
      </w:pPr>
      <w:r>
        <w:rPr/>
      </w:r>
    </w:p>
    <w:p>
      <w:pPr>
        <w:pStyle w:val="Normal"/>
        <w:spacing w:lineRule="exact" w:line="408" w:before="0" w:after="0"/>
        <w:ind w:left="120" w:hanging="0"/>
        <w:jc w:val="center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РАБОЧАЯ ПРОГРАММА</w:t>
      </w:r>
    </w:p>
    <w:p>
      <w:pPr>
        <w:pStyle w:val="Normal"/>
        <w:spacing w:lineRule="exact" w:line="408" w:before="0" w:after="0"/>
        <w:ind w:left="120" w:hanging="0"/>
        <w:jc w:val="center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(ID 2424329)</w:t>
      </w:r>
    </w:p>
    <w:p>
      <w:pPr>
        <w:pStyle w:val="Normal"/>
        <w:spacing w:before="0" w:after="0"/>
        <w:ind w:left="120" w:hanging="0"/>
        <w:jc w:val="center"/>
        <w:rPr/>
      </w:pPr>
      <w:r>
        <w:rPr/>
      </w:r>
    </w:p>
    <w:p>
      <w:pPr>
        <w:pStyle w:val="Normal"/>
        <w:spacing w:lineRule="exact" w:line="408" w:before="0" w:after="0"/>
        <w:ind w:left="120" w:hanging="0"/>
        <w:jc w:val="center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учебного предмета «Русский язык. Базовый уровень»</w:t>
      </w:r>
    </w:p>
    <w:p>
      <w:pPr>
        <w:pStyle w:val="Normal"/>
        <w:spacing w:lineRule="exact" w:line="408" w:before="0" w:after="0"/>
        <w:ind w:left="120" w:hanging="0"/>
        <w:jc w:val="center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для обучающихся 5-9 классов </w:t>
      </w:r>
    </w:p>
    <w:p>
      <w:pPr>
        <w:pStyle w:val="Normal"/>
        <w:spacing w:before="0" w:after="0"/>
        <w:ind w:left="120" w:hanging="0"/>
        <w:jc w:val="center"/>
        <w:rPr/>
      </w:pPr>
      <w:r>
        <w:rPr/>
      </w:r>
    </w:p>
    <w:p>
      <w:pPr>
        <w:pStyle w:val="Normal"/>
        <w:spacing w:before="0" w:after="0"/>
        <w:ind w:left="120" w:hanging="0"/>
        <w:jc w:val="center"/>
        <w:rPr/>
      </w:pPr>
      <w:r>
        <w:rPr/>
      </w:r>
    </w:p>
    <w:p>
      <w:pPr>
        <w:pStyle w:val="Normal"/>
        <w:spacing w:before="0" w:after="0"/>
        <w:ind w:left="120" w:hanging="0"/>
        <w:jc w:val="center"/>
        <w:rPr/>
      </w:pPr>
      <w:r>
        <w:rPr/>
      </w:r>
    </w:p>
    <w:p>
      <w:pPr>
        <w:pStyle w:val="Normal"/>
        <w:spacing w:before="0" w:after="0"/>
        <w:ind w:left="120" w:hanging="0"/>
        <w:jc w:val="center"/>
        <w:rPr/>
      </w:pPr>
      <w:r>
        <w:rPr/>
      </w:r>
    </w:p>
    <w:p>
      <w:pPr>
        <w:pStyle w:val="Normal"/>
        <w:spacing w:before="0" w:after="0"/>
        <w:ind w:left="120" w:hanging="0"/>
        <w:jc w:val="center"/>
        <w:rPr/>
      </w:pPr>
      <w:r>
        <w:rPr/>
      </w:r>
    </w:p>
    <w:p>
      <w:pPr>
        <w:pStyle w:val="Normal"/>
        <w:spacing w:before="0" w:after="0"/>
        <w:ind w:left="120" w:hanging="0"/>
        <w:jc w:val="center"/>
        <w:rPr/>
      </w:pPr>
      <w:r>
        <w:rPr/>
      </w:r>
    </w:p>
    <w:p>
      <w:pPr>
        <w:pStyle w:val="Normal"/>
        <w:spacing w:before="0" w:after="0"/>
        <w:ind w:left="120" w:hanging="0"/>
        <w:jc w:val="center"/>
        <w:rPr/>
      </w:pPr>
      <w:r>
        <w:rPr/>
      </w:r>
    </w:p>
    <w:p>
      <w:pPr>
        <w:pStyle w:val="Normal"/>
        <w:spacing w:before="0" w:after="0"/>
        <w:ind w:left="120" w:hanging="0"/>
        <w:jc w:val="center"/>
        <w:rPr/>
      </w:pPr>
      <w:r>
        <w:rPr/>
      </w:r>
    </w:p>
    <w:p>
      <w:pPr>
        <w:pStyle w:val="Normal"/>
        <w:spacing w:before="0" w:after="0"/>
        <w:ind w:left="120" w:hanging="0"/>
        <w:jc w:val="center"/>
        <w:rPr/>
      </w:pPr>
      <w:r>
        <w:rPr/>
      </w:r>
    </w:p>
    <w:p>
      <w:pPr>
        <w:pStyle w:val="Normal"/>
        <w:spacing w:before="0" w:after="0"/>
        <w:ind w:left="120" w:hanging="0"/>
        <w:jc w:val="center"/>
        <w:rPr/>
      </w:pPr>
      <w:r>
        <w:rPr/>
      </w:r>
    </w:p>
    <w:p>
      <w:pPr>
        <w:pStyle w:val="Normal"/>
        <w:spacing w:before="0" w:after="0"/>
        <w:ind w:left="120" w:hanging="0"/>
        <w:jc w:val="center"/>
        <w:rPr/>
      </w:pPr>
      <w:r>
        <w:rPr/>
      </w:r>
    </w:p>
    <w:p>
      <w:pPr>
        <w:pStyle w:val="Normal"/>
        <w:spacing w:before="0" w:after="0"/>
        <w:ind w:left="120" w:hanging="0"/>
        <w:jc w:val="center"/>
        <w:rPr/>
      </w:pPr>
      <w:r>
        <w:rPr/>
      </w:r>
    </w:p>
    <w:p>
      <w:pPr>
        <w:pStyle w:val="Normal"/>
        <w:spacing w:before="0" w:after="0"/>
        <w:ind w:left="120" w:hanging="0"/>
        <w:jc w:val="center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bookmarkStart w:id="2" w:name="8777abab-62ad-4e6d-bb66-8ccfe85cfe1b"/>
      <w:r>
        <w:rPr>
          <w:rFonts w:ascii="Times New Roman" w:hAnsi="Times New Roman"/>
          <w:b/>
          <w:i w:val="false"/>
          <w:color w:val="000000"/>
          <w:sz w:val="28"/>
        </w:rPr>
        <w:t>г. Соль-Илецк Оренбургской области</w:t>
      </w:r>
      <w:bookmarkEnd w:id="2"/>
      <w:r>
        <w:rPr>
          <w:rFonts w:ascii="Times New Roman" w:hAnsi="Times New Roman"/>
          <w:b/>
          <w:i w:val="false"/>
          <w:color w:val="000000"/>
          <w:sz w:val="28"/>
        </w:rPr>
        <w:t xml:space="preserve">‌ </w:t>
      </w:r>
      <w:bookmarkStart w:id="3" w:name="dc72b6e0-474b-4b98-a795-02870ed74afe"/>
      <w:r>
        <w:rPr>
          <w:rFonts w:ascii="Times New Roman" w:hAnsi="Times New Roman"/>
          <w:b/>
          <w:i w:val="false"/>
          <w:color w:val="000000"/>
          <w:sz w:val="28"/>
        </w:rPr>
        <w:t>2023-2024</w:t>
      </w:r>
      <w:bookmarkEnd w:id="3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ectPr>
          <w:type w:val="nextPage"/>
          <w:pgSz w:w="11906" w:h="16383"/>
          <w:pgMar w:left="1440" w:right="1440" w:header="0" w:top="1440" w:footer="0" w:bottom="144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before="0" w:after="0"/>
        <w:ind w:left="120" w:hanging="0"/>
        <w:jc w:val="left"/>
        <w:rPr/>
      </w:pPr>
      <w:r>
        <w:rPr/>
      </w:r>
      <w:bookmarkStart w:id="4" w:name="block-180782851"/>
      <w:bookmarkStart w:id="5" w:name="block-18078285"/>
      <w:bookmarkStart w:id="6" w:name="block-180782851"/>
      <w:bookmarkStart w:id="7" w:name="block-18078285"/>
      <w:bookmarkEnd w:id="6"/>
      <w:bookmarkEnd w:id="7"/>
    </w:p>
    <w:p>
      <w:pPr>
        <w:pStyle w:val="Normal"/>
        <w:spacing w:lineRule="exact" w:line="264" w:before="0" w:after="0"/>
        <w:ind w:firstLine="600"/>
        <w:jc w:val="both"/>
        <w:rPr/>
      </w:pPr>
      <w:r>
        <w:rPr/>
      </w:r>
    </w:p>
    <w:p>
      <w:pPr>
        <w:sectPr>
          <w:type w:val="nextPage"/>
          <w:pgSz w:w="11906" w:h="16383"/>
          <w:pgMar w:left="1440" w:right="1440" w:header="0" w:top="1440" w:footer="0" w:bottom="144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before="0" w:after="0"/>
        <w:ind w:left="120" w:hanging="0"/>
        <w:jc w:val="left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  <w:bookmarkStart w:id="8" w:name="block-18078287"/>
      <w:bookmarkEnd w:id="8"/>
    </w:p>
    <w:p>
      <w:pPr>
        <w:pStyle w:val="Normal"/>
        <w:spacing w:before="0" w:after="0"/>
        <w:ind w:left="120" w:hanging="0"/>
        <w:jc w:val="left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ПОУРОЧНОЕ ПЛАНИРОВАНИЕ </w:t>
      </w:r>
    </w:p>
    <w:p>
      <w:pPr>
        <w:pStyle w:val="Normal"/>
        <w:spacing w:before="0" w:after="0"/>
        <w:ind w:left="120" w:hanging="0"/>
        <w:jc w:val="left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5 КЛАСС </w:t>
      </w:r>
    </w:p>
    <w:tbl>
      <w:tblPr>
        <w:tblW w:w="13593" w:type="dxa"/>
        <w:jc w:val="left"/>
        <w:tblInd w:w="0" w:type="dxa"/>
        <w:tblCellMar>
          <w:top w:w="50" w:type="dxa"/>
          <w:left w:w="100" w:type="dxa"/>
          <w:bottom w:w="0" w:type="dxa"/>
          <w:right w:w="108" w:type="dxa"/>
        </w:tblCellMar>
      </w:tblPr>
      <w:tblGrid>
        <w:gridCol w:w="641"/>
        <w:gridCol w:w="2959"/>
        <w:gridCol w:w="1126"/>
        <w:gridCol w:w="2112"/>
        <w:gridCol w:w="2259"/>
        <w:gridCol w:w="2"/>
        <w:gridCol w:w="1737"/>
        <w:gridCol w:w="1"/>
        <w:gridCol w:w="2755"/>
      </w:tblGrid>
      <w:tr>
        <w:trPr>
          <w:trHeight w:val="144" w:hRule="atLeast"/>
        </w:trPr>
        <w:tc>
          <w:tcPr>
            <w:tcW w:w="6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п/п </w:t>
            </w:r>
          </w:p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9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54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73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4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left"/>
              <w:rPr/>
            </w:pPr>
            <w:r>
              <w:rPr/>
            </w:r>
          </w:p>
        </w:tc>
        <w:tc>
          <w:tcPr>
            <w:tcW w:w="2959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left"/>
              <w:rPr/>
            </w:pPr>
            <w:r>
              <w:rPr/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1739" w:type="dxa"/>
            <w:gridSpan w:val="2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left"/>
              <w:rPr/>
            </w:pPr>
            <w:r>
              <w:rPr/>
            </w:r>
          </w:p>
        </w:tc>
        <w:tc>
          <w:tcPr>
            <w:tcW w:w="2756" w:type="dxa"/>
            <w:gridSpan w:val="2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Богатство и выразительность русского языка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01.09.2023 </w:t>
            </w:r>
          </w:p>
        </w:tc>
        <w:tc>
          <w:tcPr>
            <w:tcW w:w="2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Лингвистика как наука о языке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04.09.2023 </w:t>
            </w:r>
          </w:p>
        </w:tc>
        <w:tc>
          <w:tcPr>
            <w:tcW w:w="2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https://m.edsoo.ru/fa251ffa</w:t>
              </w:r>
            </w:hyperlink>
          </w:p>
        </w:tc>
      </w:tr>
      <w:tr>
        <w:trPr>
          <w:trHeight w:val="144" w:hRule="atLeast"/>
        </w:trPr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Орфография. Правописание гласных и согласных в корне (повторение изученного в начальной школе)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05.09.2023 </w:t>
            </w:r>
          </w:p>
        </w:tc>
        <w:tc>
          <w:tcPr>
            <w:tcW w:w="2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https://m.edsoo.ru/fa252126</w:t>
              </w:r>
            </w:hyperlink>
          </w:p>
        </w:tc>
      </w:tr>
      <w:tr>
        <w:trPr>
          <w:trHeight w:val="144" w:hRule="atLeast"/>
        </w:trPr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Орфография. Правописание разделительного мягкого (ь) и разделительного твердого (ъ) знаков (повторение изученного в начальной школе)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06.09.2023 </w:t>
            </w:r>
          </w:p>
        </w:tc>
        <w:tc>
          <w:tcPr>
            <w:tcW w:w="2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https://m.edsoo.ru/fa252252</w:t>
              </w:r>
            </w:hyperlink>
          </w:p>
        </w:tc>
      </w:tr>
      <w:tr>
        <w:trPr>
          <w:trHeight w:val="144" w:hRule="atLeast"/>
        </w:trPr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Состав слова (повторение изученного в начальной школе)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07.09.2023 </w:t>
            </w:r>
          </w:p>
        </w:tc>
        <w:tc>
          <w:tcPr>
            <w:tcW w:w="2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https://m.edsoo.ru/fa2523b0</w:t>
              </w:r>
            </w:hyperlink>
          </w:p>
        </w:tc>
      </w:tr>
      <w:tr>
        <w:trPr>
          <w:trHeight w:val="144" w:hRule="atLeast"/>
        </w:trPr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Морфология. Самостоятельные и служебные части речи (повторение изученного в начальной школе)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08.09.2023 </w:t>
            </w:r>
          </w:p>
        </w:tc>
        <w:tc>
          <w:tcPr>
            <w:tcW w:w="2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https://m.edsoo.ru/fa252522</w:t>
              </w:r>
            </w:hyperlink>
          </w:p>
        </w:tc>
      </w:tr>
      <w:tr>
        <w:trPr>
          <w:trHeight w:val="144" w:hRule="atLeast"/>
        </w:trPr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Синтаксис (повторение изученного в начальной школе)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11.09.2023 </w:t>
            </w:r>
          </w:p>
        </w:tc>
        <w:tc>
          <w:tcPr>
            <w:tcW w:w="2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https://m.edsoo.ru/fa2526f8</w:t>
              </w:r>
            </w:hyperlink>
          </w:p>
        </w:tc>
      </w:tr>
      <w:tr>
        <w:trPr>
          <w:trHeight w:val="144" w:hRule="atLeast"/>
        </w:trPr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(повторение изученного в начальной школе)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12.09.2023 </w:t>
            </w:r>
          </w:p>
        </w:tc>
        <w:tc>
          <w:tcPr>
            <w:tcW w:w="2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Речь устная и письменная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13.09.2023 </w:t>
            </w:r>
          </w:p>
        </w:tc>
        <w:tc>
          <w:tcPr>
            <w:tcW w:w="2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https://m.edsoo.ru/fa25286a</w:t>
              </w:r>
            </w:hyperlink>
          </w:p>
        </w:tc>
      </w:tr>
      <w:tr>
        <w:trPr>
          <w:trHeight w:val="144" w:hRule="atLeast"/>
        </w:trPr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Монолог, диалог, полилог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14.09.2023 </w:t>
            </w:r>
          </w:p>
        </w:tc>
        <w:tc>
          <w:tcPr>
            <w:tcW w:w="2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речевой деятельности: говорение, слушание, чтение, письмо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15.09.2023 </w:t>
            </w:r>
          </w:p>
        </w:tc>
        <w:tc>
          <w:tcPr>
            <w:tcW w:w="2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чтения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18.09.2023 </w:t>
            </w:r>
          </w:p>
        </w:tc>
        <w:tc>
          <w:tcPr>
            <w:tcW w:w="2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аудирования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19.09.2023 </w:t>
            </w:r>
          </w:p>
        </w:tc>
        <w:tc>
          <w:tcPr>
            <w:tcW w:w="2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https://m.edsoo.ru/fa252ea0</w:t>
              </w:r>
            </w:hyperlink>
          </w:p>
        </w:tc>
      </w:tr>
      <w:tr>
        <w:trPr>
          <w:trHeight w:val="144" w:hRule="atLeast"/>
        </w:trPr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Речевой этикет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20.09.2023 </w:t>
            </w:r>
          </w:p>
        </w:tc>
        <w:tc>
          <w:tcPr>
            <w:tcW w:w="2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https://m.edsoo.ru/fa252b4e</w:t>
              </w:r>
            </w:hyperlink>
          </w:p>
        </w:tc>
      </w:tr>
      <w:tr>
        <w:trPr>
          <w:trHeight w:val="144" w:hRule="atLeast"/>
        </w:trPr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Сочинение/изложение (обучающее)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21.09.2023 </w:t>
            </w:r>
          </w:p>
        </w:tc>
        <w:tc>
          <w:tcPr>
            <w:tcW w:w="2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о тексте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22.09.2023 </w:t>
            </w:r>
          </w:p>
        </w:tc>
        <w:tc>
          <w:tcPr>
            <w:tcW w:w="2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https://m.edsoo.ru/fa253350</w:t>
              </w:r>
            </w:hyperlink>
          </w:p>
        </w:tc>
      </w:tr>
      <w:tr>
        <w:trPr>
          <w:trHeight w:val="144" w:hRule="atLeast"/>
        </w:trPr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 и его основные признаки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25.09.2023 </w:t>
            </w:r>
          </w:p>
        </w:tc>
        <w:tc>
          <w:tcPr>
            <w:tcW w:w="2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https://m.edsoo.ru/fa2534cc</w:t>
              </w:r>
            </w:hyperlink>
          </w:p>
        </w:tc>
      </w:tr>
      <w:tr>
        <w:trPr>
          <w:trHeight w:val="144" w:hRule="atLeast"/>
        </w:trPr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Средства связи предложений и частей текста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26.09.2023 </w:t>
            </w:r>
          </w:p>
        </w:tc>
        <w:tc>
          <w:tcPr>
            <w:tcW w:w="2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https://m.edsoo.ru/fa25362a</w:t>
              </w:r>
            </w:hyperlink>
          </w:p>
        </w:tc>
      </w:tr>
      <w:tr>
        <w:trPr>
          <w:trHeight w:val="144" w:hRule="atLeast"/>
        </w:trPr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Функционально-смысловые типы речи: описание, повествование, рассуждение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27.09.2023 </w:t>
            </w:r>
          </w:p>
        </w:tc>
        <w:tc>
          <w:tcPr>
            <w:tcW w:w="2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Функционально-смысловые типы речи. Практикум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1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28.09.2023 </w:t>
            </w:r>
          </w:p>
        </w:tc>
        <w:tc>
          <w:tcPr>
            <w:tcW w:w="2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Повествование как тип речи. Рассказ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29.09.2023 </w:t>
            </w:r>
          </w:p>
        </w:tc>
        <w:tc>
          <w:tcPr>
            <w:tcW w:w="2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https://m.edsoo.ru/fa253a30</w:t>
              </w:r>
            </w:hyperlink>
          </w:p>
        </w:tc>
      </w:tr>
      <w:tr>
        <w:trPr>
          <w:trHeight w:val="144" w:hRule="atLeast"/>
        </w:trPr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Повествование как тип речи. Рассказ. Практикум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1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02.10.2023 </w:t>
            </w:r>
          </w:p>
        </w:tc>
        <w:tc>
          <w:tcPr>
            <w:tcW w:w="2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https://m.edsoo.ru/fa253bac</w:t>
              </w:r>
            </w:hyperlink>
          </w:p>
        </w:tc>
      </w:tr>
      <w:tr>
        <w:trPr>
          <w:trHeight w:val="144" w:hRule="atLeast"/>
        </w:trPr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Информационная переработка текста: простой и сложный план текста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03.10.2023 </w:t>
            </w:r>
          </w:p>
        </w:tc>
        <w:tc>
          <w:tcPr>
            <w:tcW w:w="2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https://m.edsoo.ru/fa254002</w:t>
              </w:r>
            </w:hyperlink>
          </w:p>
        </w:tc>
      </w:tr>
      <w:tr>
        <w:trPr>
          <w:trHeight w:val="144" w:hRule="atLeast"/>
        </w:trPr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Информационная переработка текста: простой и сложный план текста. Практикум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1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04.10.2023 </w:t>
            </w:r>
          </w:p>
        </w:tc>
        <w:tc>
          <w:tcPr>
            <w:tcW w:w="2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Изложение и его виды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05.10.2023 </w:t>
            </w:r>
          </w:p>
        </w:tc>
        <w:tc>
          <w:tcPr>
            <w:tcW w:w="2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Изложение (обучающее). Подробное изложение текста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06.10.2023 </w:t>
            </w:r>
          </w:p>
        </w:tc>
        <w:tc>
          <w:tcPr>
            <w:tcW w:w="2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о функциональных разновидностях языка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09.10.2023 </w:t>
            </w:r>
          </w:p>
        </w:tc>
        <w:tc>
          <w:tcPr>
            <w:tcW w:w="2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Сферы речевого общения и их соотнесённость с функциональными разновидностями языка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10.10.2023 </w:t>
            </w:r>
          </w:p>
        </w:tc>
        <w:tc>
          <w:tcPr>
            <w:tcW w:w="2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Функциональные разновидности языка. Практикум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1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11.10.2023 </w:t>
            </w:r>
          </w:p>
        </w:tc>
        <w:tc>
          <w:tcPr>
            <w:tcW w:w="2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12.10.2023 </w:t>
            </w:r>
          </w:p>
        </w:tc>
        <w:tc>
          <w:tcPr>
            <w:tcW w:w="2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Буква и звук. Алфавит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13.10.2023 </w:t>
            </w:r>
          </w:p>
        </w:tc>
        <w:tc>
          <w:tcPr>
            <w:tcW w:w="2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Согласные звуки и обозначающие их буквы. Глухие и звонкие согласные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16.10.2023 </w:t>
            </w:r>
          </w:p>
        </w:tc>
        <w:tc>
          <w:tcPr>
            <w:tcW w:w="2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https://m.edsoo.ru/fa25491c</w:t>
              </w:r>
            </w:hyperlink>
          </w:p>
        </w:tc>
      </w:tr>
      <w:tr>
        <w:trPr>
          <w:trHeight w:val="144" w:hRule="atLeast"/>
        </w:trPr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согласных в корне слова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17.10.2023 </w:t>
            </w:r>
          </w:p>
        </w:tc>
        <w:tc>
          <w:tcPr>
            <w:tcW w:w="2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https://m.edsoo.ru/fa256ed8</w:t>
              </w:r>
            </w:hyperlink>
          </w:p>
        </w:tc>
      </w:tr>
      <w:tr>
        <w:trPr>
          <w:trHeight w:val="144" w:hRule="atLeast"/>
        </w:trPr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согласных в корне слова. Типы орфограмм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18.10.2023 </w:t>
            </w:r>
          </w:p>
        </w:tc>
        <w:tc>
          <w:tcPr>
            <w:tcW w:w="2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Согласные звуки и обозначающие их буквы. Твёрдые и мягкие согласные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20.10.2023 </w:t>
            </w:r>
          </w:p>
        </w:tc>
        <w:tc>
          <w:tcPr>
            <w:tcW w:w="2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Гласные звуки и обозначающие их буквы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23.10.2023 </w:t>
            </w:r>
          </w:p>
        </w:tc>
        <w:tc>
          <w:tcPr>
            <w:tcW w:w="2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Слог и ударение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24.10.2023 </w:t>
            </w:r>
          </w:p>
        </w:tc>
        <w:tc>
          <w:tcPr>
            <w:tcW w:w="2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https://m.edsoo.ru/fa254ad4</w:t>
              </w:r>
            </w:hyperlink>
          </w:p>
        </w:tc>
      </w:tr>
      <w:tr>
        <w:trPr>
          <w:trHeight w:val="144" w:hRule="atLeast"/>
        </w:trPr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Сочинение (обучающее). Описание картины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25.10.2023 </w:t>
            </w:r>
          </w:p>
        </w:tc>
        <w:tc>
          <w:tcPr>
            <w:tcW w:w="2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безударных гласных в корне слова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26.10.2023 </w:t>
            </w:r>
          </w:p>
        </w:tc>
        <w:tc>
          <w:tcPr>
            <w:tcW w:w="2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безударных гласных в корне слова. Типы орфограмм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27.10.2023 </w:t>
            </w:r>
          </w:p>
        </w:tc>
        <w:tc>
          <w:tcPr>
            <w:tcW w:w="2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Фонетический анализ слова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06.11.2023 </w:t>
            </w:r>
          </w:p>
        </w:tc>
        <w:tc>
          <w:tcPr>
            <w:tcW w:w="2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https://m.edsoo.ru/fa254d36</w:t>
              </w:r>
            </w:hyperlink>
          </w:p>
        </w:tc>
      </w:tr>
      <w:tr>
        <w:trPr>
          <w:trHeight w:val="144" w:hRule="atLeast"/>
        </w:trPr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Орфоэпия. Орфоэпические нормы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07.11.2023 </w:t>
            </w:r>
          </w:p>
        </w:tc>
        <w:tc>
          <w:tcPr>
            <w:tcW w:w="2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https://m.edsoo.ru/fa254ebc</w:t>
              </w:r>
            </w:hyperlink>
          </w:p>
        </w:tc>
      </w:tr>
      <w:tr>
        <w:trPr>
          <w:trHeight w:val="144" w:hRule="atLeast"/>
        </w:trPr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 «Фонетика, графика, орфоэпия», «Орфография». Проверочная работа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08.11.2023 </w:t>
            </w:r>
          </w:p>
        </w:tc>
        <w:tc>
          <w:tcPr>
            <w:tcW w:w="2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Морфемика как раздел лингвистики. Морфема как минимальная значимая единица языка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09.11.2023 </w:t>
            </w:r>
          </w:p>
        </w:tc>
        <w:tc>
          <w:tcPr>
            <w:tcW w:w="2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https://m.edsoo.ru/fa25674e</w:t>
              </w:r>
            </w:hyperlink>
          </w:p>
        </w:tc>
      </w:tr>
      <w:tr>
        <w:trPr>
          <w:trHeight w:val="144" w:hRule="atLeast"/>
        </w:trPr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Окончание и основа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10.11.2023 </w:t>
            </w:r>
          </w:p>
        </w:tc>
        <w:tc>
          <w:tcPr>
            <w:tcW w:w="2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https://m.edsoo.ru/fa256898</w:t>
              </w:r>
            </w:hyperlink>
          </w:p>
        </w:tc>
      </w:tr>
      <w:tr>
        <w:trPr>
          <w:trHeight w:val="144" w:hRule="atLeast"/>
        </w:trPr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Приставки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13.11.2023 </w:t>
            </w:r>
          </w:p>
        </w:tc>
        <w:tc>
          <w:tcPr>
            <w:tcW w:w="2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https://m.edsoo.ru/fa2569ce</w:t>
              </w:r>
            </w:hyperlink>
          </w:p>
        </w:tc>
      </w:tr>
      <w:tr>
        <w:trPr>
          <w:trHeight w:val="144" w:hRule="atLeast"/>
        </w:trPr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Суффиксы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14.11.2023 </w:t>
            </w:r>
          </w:p>
        </w:tc>
        <w:tc>
          <w:tcPr>
            <w:tcW w:w="2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Чередование звуков в морфемах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15.11.2023 </w:t>
            </w:r>
          </w:p>
        </w:tc>
        <w:tc>
          <w:tcPr>
            <w:tcW w:w="2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https://m.edsoo.ru/fa256afa</w:t>
              </w:r>
            </w:hyperlink>
          </w:p>
        </w:tc>
      </w:tr>
      <w:tr>
        <w:trPr>
          <w:trHeight w:val="144" w:hRule="atLeast"/>
        </w:trPr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Морфемный анализ слов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16.11.2023 </w:t>
            </w:r>
          </w:p>
        </w:tc>
        <w:tc>
          <w:tcPr>
            <w:tcW w:w="2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https://m.edsoo.ru/fa256c26</w:t>
              </w:r>
            </w:hyperlink>
          </w:p>
        </w:tc>
      </w:tr>
      <w:tr>
        <w:trPr>
          <w:trHeight w:val="144" w:hRule="atLeast"/>
        </w:trPr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ё-о после шипящих в корне слова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17.11.2023 </w:t>
            </w:r>
          </w:p>
        </w:tc>
        <w:tc>
          <w:tcPr>
            <w:tcW w:w="2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https://m.edsoo.ru/fa256d5c</w:t>
              </w:r>
            </w:hyperlink>
          </w:p>
        </w:tc>
      </w:tr>
      <w:tr>
        <w:trPr>
          <w:trHeight w:val="144" w:hRule="atLeast"/>
        </w:trPr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Правописание неизменяемых на письме приставок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20.11.2023 </w:t>
            </w:r>
          </w:p>
        </w:tc>
        <w:tc>
          <w:tcPr>
            <w:tcW w:w="2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https://m.edsoo.ru/fa257130</w:t>
              </w:r>
            </w:hyperlink>
          </w:p>
        </w:tc>
      </w:tr>
      <w:tr>
        <w:trPr>
          <w:trHeight w:val="144" w:hRule="atLeast"/>
        </w:trPr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приставок на -з (-с)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21.11.2023 </w:t>
            </w:r>
          </w:p>
        </w:tc>
        <w:tc>
          <w:tcPr>
            <w:tcW w:w="2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https://m.edsoo.ru/fa257464</w:t>
              </w:r>
            </w:hyperlink>
          </w:p>
        </w:tc>
      </w:tr>
      <w:tr>
        <w:trPr>
          <w:trHeight w:val="144" w:hRule="atLeast"/>
        </w:trPr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ы — и после приставок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22.11.2023 </w:t>
            </w:r>
          </w:p>
        </w:tc>
        <w:tc>
          <w:tcPr>
            <w:tcW w:w="2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https://m.edsoo.ru/fa2575f4</w:t>
              </w:r>
            </w:hyperlink>
          </w:p>
        </w:tc>
      </w:tr>
      <w:tr>
        <w:trPr>
          <w:trHeight w:val="144" w:hRule="atLeast"/>
        </w:trPr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ы — и после ц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23.11.2023 </w:t>
            </w:r>
          </w:p>
        </w:tc>
        <w:tc>
          <w:tcPr>
            <w:tcW w:w="2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https://m.edsoo.ru/fa25772a</w:t>
              </w:r>
            </w:hyperlink>
          </w:p>
        </w:tc>
      </w:tr>
      <w:tr>
        <w:trPr>
          <w:trHeight w:val="144" w:hRule="atLeast"/>
        </w:trPr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«Морфемика. Орфография»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24.11.2023 </w:t>
            </w:r>
          </w:p>
        </w:tc>
        <w:tc>
          <w:tcPr>
            <w:tcW w:w="2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https://m.edsoo.ru/fa2578ba</w:t>
              </w:r>
            </w:hyperlink>
          </w:p>
        </w:tc>
      </w:tr>
      <w:tr>
        <w:trPr>
          <w:trHeight w:val="144" w:hRule="atLeast"/>
        </w:trPr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Практикум по теме «Морфемика. Орфография»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27.11.2023 </w:t>
            </w:r>
          </w:p>
        </w:tc>
        <w:tc>
          <w:tcPr>
            <w:tcW w:w="2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«Морфемика. Орфография»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28.11.2023 </w:t>
            </w:r>
          </w:p>
        </w:tc>
        <w:tc>
          <w:tcPr>
            <w:tcW w:w="2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Лексикология как раздел лингвистики. Лексическое значение слова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29.11.2023 </w:t>
            </w:r>
          </w:p>
        </w:tc>
        <w:tc>
          <w:tcPr>
            <w:tcW w:w="2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https://m.edsoo.ru/fa2553d0</w:t>
              </w:r>
            </w:hyperlink>
          </w:p>
        </w:tc>
      </w:tr>
      <w:tr>
        <w:trPr>
          <w:trHeight w:val="144" w:hRule="atLeast"/>
        </w:trPr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Толковые словари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30.11.2023 </w:t>
            </w:r>
          </w:p>
        </w:tc>
        <w:tc>
          <w:tcPr>
            <w:tcW w:w="2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https://m.edsoo.ru/fa2554fc</w:t>
              </w:r>
            </w:hyperlink>
          </w:p>
        </w:tc>
      </w:tr>
      <w:tr>
        <w:trPr>
          <w:trHeight w:val="144" w:hRule="atLeast"/>
        </w:trPr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Однозначные и многозначные слова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01.12.2023 </w:t>
            </w:r>
          </w:p>
        </w:tc>
        <w:tc>
          <w:tcPr>
            <w:tcW w:w="2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о лексической сочетаемости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04.12.2023 </w:t>
            </w:r>
          </w:p>
        </w:tc>
        <w:tc>
          <w:tcPr>
            <w:tcW w:w="2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https://m.edsoo.ru/fa25568c</w:t>
              </w:r>
            </w:hyperlink>
          </w:p>
        </w:tc>
      </w:tr>
      <w:tr>
        <w:trPr>
          <w:trHeight w:val="144" w:hRule="atLeast"/>
        </w:trPr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Сочинение. Устный рассказ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05.12.2023 </w:t>
            </w:r>
          </w:p>
        </w:tc>
        <w:tc>
          <w:tcPr>
            <w:tcW w:w="2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Тематические группы слов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06.12.2023 </w:t>
            </w:r>
          </w:p>
        </w:tc>
        <w:tc>
          <w:tcPr>
            <w:tcW w:w="2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https://m.edsoo.ru/fa2558ee</w:t>
              </w:r>
            </w:hyperlink>
          </w:p>
        </w:tc>
      </w:tr>
      <w:tr>
        <w:trPr>
          <w:trHeight w:val="144" w:hRule="atLeast"/>
        </w:trPr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Синонимы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07.12.2023 </w:t>
            </w:r>
          </w:p>
        </w:tc>
        <w:tc>
          <w:tcPr>
            <w:tcW w:w="2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https://m.edsoo.ru/fa255b5a</w:t>
              </w:r>
            </w:hyperlink>
          </w:p>
        </w:tc>
      </w:tr>
      <w:tr>
        <w:trPr>
          <w:trHeight w:val="144" w:hRule="atLeast"/>
        </w:trPr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Антонимы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08.12.2023 </w:t>
            </w:r>
          </w:p>
        </w:tc>
        <w:tc>
          <w:tcPr>
            <w:tcW w:w="2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https://m.edsoo.ru/fa255ce0</w:t>
              </w:r>
            </w:hyperlink>
          </w:p>
        </w:tc>
      </w:tr>
      <w:tr>
        <w:trPr>
          <w:trHeight w:val="144" w:hRule="atLeast"/>
        </w:trPr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Омонимы. Паронимы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11.12.2023 </w:t>
            </w:r>
          </w:p>
        </w:tc>
        <w:tc>
          <w:tcPr>
            <w:tcW w:w="2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https://m.edsoo.ru/fa255e16</w:t>
              </w:r>
            </w:hyperlink>
          </w:p>
        </w:tc>
      </w:tr>
      <w:tr>
        <w:trPr>
          <w:trHeight w:val="144" w:hRule="atLeast"/>
        </w:trPr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Лексический анализ слова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12.12.2023 </w:t>
            </w:r>
          </w:p>
        </w:tc>
        <w:tc>
          <w:tcPr>
            <w:tcW w:w="2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https://m.edsoo.ru/fa25632a</w:t>
              </w:r>
            </w:hyperlink>
          </w:p>
        </w:tc>
      </w:tr>
      <w:tr>
        <w:trPr>
          <w:trHeight w:val="144" w:hRule="atLeast"/>
        </w:trPr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"Лексикология"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13.12.2023 </w:t>
            </w:r>
          </w:p>
        </w:tc>
        <w:tc>
          <w:tcPr>
            <w:tcW w:w="2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69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"Лексикология". Практикум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1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14.12.2023 </w:t>
            </w:r>
          </w:p>
        </w:tc>
        <w:tc>
          <w:tcPr>
            <w:tcW w:w="2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70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"Лексикология"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15.12.2023 </w:t>
            </w:r>
          </w:p>
        </w:tc>
        <w:tc>
          <w:tcPr>
            <w:tcW w:w="2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https://m.edsoo.ru/fa2565a0</w:t>
              </w:r>
            </w:hyperlink>
          </w:p>
        </w:tc>
      </w:tr>
      <w:tr>
        <w:trPr>
          <w:trHeight w:val="144" w:hRule="atLeast"/>
        </w:trPr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71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Что изучает синтаксис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18.12.2023 </w:t>
            </w:r>
          </w:p>
        </w:tc>
        <w:tc>
          <w:tcPr>
            <w:tcW w:w="2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https://m.edsoo.ru/fa25e5de</w:t>
              </w:r>
            </w:hyperlink>
          </w:p>
        </w:tc>
      </w:tr>
      <w:tr>
        <w:trPr>
          <w:trHeight w:val="144" w:hRule="atLeast"/>
        </w:trPr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72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Словосочетание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19.12.2023 </w:t>
            </w:r>
          </w:p>
        </w:tc>
        <w:tc>
          <w:tcPr>
            <w:tcW w:w="2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https://m.edsoo.ru/fa25e778</w:t>
              </w:r>
            </w:hyperlink>
          </w:p>
        </w:tc>
      </w:tr>
      <w:tr>
        <w:trPr>
          <w:trHeight w:val="144" w:hRule="atLeast"/>
        </w:trPr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73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Предложение - основная единица речевого общения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20.12.2023 </w:t>
            </w:r>
          </w:p>
        </w:tc>
        <w:tc>
          <w:tcPr>
            <w:tcW w:w="2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https://m.edsoo.ru/fa25ea52</w:t>
              </w:r>
            </w:hyperlink>
          </w:p>
        </w:tc>
      </w:tr>
      <w:tr>
        <w:trPr>
          <w:trHeight w:val="144" w:hRule="atLeast"/>
        </w:trPr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74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предложений по цели высказывания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21.12.2023 </w:t>
            </w:r>
          </w:p>
        </w:tc>
        <w:tc>
          <w:tcPr>
            <w:tcW w:w="2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https://m.edsoo.ru/fa25ebce</w:t>
              </w:r>
            </w:hyperlink>
          </w:p>
        </w:tc>
      </w:tr>
      <w:tr>
        <w:trPr>
          <w:trHeight w:val="144" w:hRule="atLeast"/>
        </w:trPr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75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Смысловые и интонационные особенности повествовательных, вопросительных, побудительных, восклицательных и невосклицательных предложений. Интонация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22.12.2023 </w:t>
            </w:r>
          </w:p>
        </w:tc>
        <w:tc>
          <w:tcPr>
            <w:tcW w:w="2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76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Грамматическая основа предложения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25.12.2023 </w:t>
            </w:r>
          </w:p>
        </w:tc>
        <w:tc>
          <w:tcPr>
            <w:tcW w:w="2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77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Главные члены предложения (грамматическая основа). Подлежащее и способы его выражения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26.12.2023 </w:t>
            </w:r>
          </w:p>
        </w:tc>
        <w:tc>
          <w:tcPr>
            <w:tcW w:w="2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https://m.edsoo.ru/fa25eda4</w:t>
              </w:r>
            </w:hyperlink>
          </w:p>
        </w:tc>
      </w:tr>
      <w:tr>
        <w:trPr>
          <w:trHeight w:val="144" w:hRule="atLeast"/>
        </w:trPr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78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Главные члены предложения (грамматическая основа). Сказуемое и способы его выражения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27.12.2023 </w:t>
            </w:r>
          </w:p>
        </w:tc>
        <w:tc>
          <w:tcPr>
            <w:tcW w:w="2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https://m.edsoo.ru/fa25ef0c</w:t>
              </w:r>
            </w:hyperlink>
          </w:p>
        </w:tc>
      </w:tr>
      <w:tr>
        <w:trPr>
          <w:trHeight w:val="144" w:hRule="atLeast"/>
        </w:trPr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79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Второстепенные члены предложения. Определение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28.12.2023 </w:t>
            </w:r>
          </w:p>
        </w:tc>
        <w:tc>
          <w:tcPr>
            <w:tcW w:w="2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https://m.edsoo.ru/fa25f402</w:t>
              </w:r>
            </w:hyperlink>
          </w:p>
        </w:tc>
      </w:tr>
      <w:tr>
        <w:trPr>
          <w:trHeight w:val="144" w:hRule="atLeast"/>
        </w:trPr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80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Дополнение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29.12.2023 </w:t>
            </w:r>
          </w:p>
        </w:tc>
        <w:tc>
          <w:tcPr>
            <w:tcW w:w="2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https://m.edsoo.ru/fa25f57e</w:t>
              </w:r>
            </w:hyperlink>
          </w:p>
        </w:tc>
      </w:tr>
      <w:tr>
        <w:trPr>
          <w:trHeight w:val="144" w:hRule="atLeast"/>
        </w:trPr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81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Обстоятельство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08.01.2024 </w:t>
            </w:r>
          </w:p>
        </w:tc>
        <w:tc>
          <w:tcPr>
            <w:tcW w:w="2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https://m.edsoo.ru/fa25f6e6</w:t>
              </w:r>
            </w:hyperlink>
          </w:p>
        </w:tc>
      </w:tr>
      <w:tr>
        <w:trPr>
          <w:trHeight w:val="144" w:hRule="atLeast"/>
        </w:trPr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82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09.01.2024 </w:t>
            </w:r>
          </w:p>
        </w:tc>
        <w:tc>
          <w:tcPr>
            <w:tcW w:w="2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https://m.edsoo.ru/fa25fb78</w:t>
              </w:r>
            </w:hyperlink>
          </w:p>
        </w:tc>
      </w:tr>
      <w:tr>
        <w:trPr>
          <w:trHeight w:val="144" w:hRule="atLeast"/>
        </w:trPr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83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Предложения с однородными членами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10.01.2024 </w:t>
            </w:r>
          </w:p>
        </w:tc>
        <w:tc>
          <w:tcPr>
            <w:tcW w:w="2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https://m.edsoo.ru/fa25fce0</w:t>
              </w:r>
            </w:hyperlink>
          </w:p>
        </w:tc>
      </w:tr>
      <w:tr>
        <w:trPr>
          <w:trHeight w:val="144" w:hRule="atLeast"/>
        </w:trPr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84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11.01.2024 </w:t>
            </w:r>
          </w:p>
        </w:tc>
        <w:tc>
          <w:tcPr>
            <w:tcW w:w="2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https://m.edsoo.ru/fa25ffb0</w:t>
              </w:r>
            </w:hyperlink>
          </w:p>
        </w:tc>
      </w:tr>
      <w:tr>
        <w:trPr>
          <w:trHeight w:val="144" w:hRule="atLeast"/>
        </w:trPr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85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препинания в предложениях с однородными членами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12.01.2024 </w:t>
            </w:r>
          </w:p>
        </w:tc>
        <w:tc>
          <w:tcPr>
            <w:tcW w:w="2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https://m.edsoo.ru/fa25fe52</w:t>
              </w:r>
            </w:hyperlink>
          </w:p>
        </w:tc>
      </w:tr>
      <w:tr>
        <w:trPr>
          <w:trHeight w:val="144" w:hRule="atLeast"/>
        </w:trPr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86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препинания в предложениях с однородными членами. Практикум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1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15.01.2024 </w:t>
            </w:r>
          </w:p>
        </w:tc>
        <w:tc>
          <w:tcPr>
            <w:tcW w:w="2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87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Обращение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16.01.2024 </w:t>
            </w:r>
          </w:p>
        </w:tc>
        <w:tc>
          <w:tcPr>
            <w:tcW w:w="2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https://m.edsoo.ru/fa260190</w:t>
              </w:r>
            </w:hyperlink>
          </w:p>
        </w:tc>
      </w:tr>
      <w:tr>
        <w:trPr>
          <w:trHeight w:val="144" w:hRule="atLeast"/>
        </w:trPr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88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Изложение с элементами сочинения (обучающее)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17.01.2024 </w:t>
            </w:r>
          </w:p>
        </w:tc>
        <w:tc>
          <w:tcPr>
            <w:tcW w:w="2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89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Предложения простые и сложные. Сложные предложения с бессоюзной и союзной связью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18.01.2024 </w:t>
            </w:r>
          </w:p>
        </w:tc>
        <w:tc>
          <w:tcPr>
            <w:tcW w:w="2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https://m.edsoo.ru/fa2605c8</w:t>
              </w:r>
            </w:hyperlink>
          </w:p>
        </w:tc>
      </w:tr>
      <w:tr>
        <w:trPr>
          <w:trHeight w:val="144" w:hRule="atLeast"/>
        </w:trPr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90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Сложные предложения с бессоюзной и союзной связью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19.01.2024 </w:t>
            </w:r>
          </w:p>
        </w:tc>
        <w:tc>
          <w:tcPr>
            <w:tcW w:w="2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91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Предложения сложносочиненные и сложноподчиненные (общее представление, практическое усвоение)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22.01.2024 </w:t>
            </w:r>
          </w:p>
        </w:tc>
        <w:tc>
          <w:tcPr>
            <w:tcW w:w="2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https://m.edsoo.ru/fa260744</w:t>
              </w:r>
            </w:hyperlink>
          </w:p>
        </w:tc>
      </w:tr>
      <w:tr>
        <w:trPr>
          <w:trHeight w:val="144" w:hRule="atLeast"/>
        </w:trPr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92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Пунктуационное оформление сложных предложений, состоящих из частей, связанных бессоюзной связью и союзами и, но, а, однако, зато, да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23.01.2024 </w:t>
            </w:r>
          </w:p>
        </w:tc>
        <w:tc>
          <w:tcPr>
            <w:tcW w:w="2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https://m.edsoo.ru/fa2608a2</w:t>
              </w:r>
            </w:hyperlink>
          </w:p>
        </w:tc>
      </w:tr>
      <w:tr>
        <w:trPr>
          <w:trHeight w:val="144" w:hRule="atLeast"/>
        </w:trPr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93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Пунктуационное оформление сложных предложений, состоящих из частей, связанных бессоюзной связью и союзами и, но, а, однако, зато, да. Практикум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1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24.01.2024 </w:t>
            </w:r>
          </w:p>
        </w:tc>
        <w:tc>
          <w:tcPr>
            <w:tcW w:w="2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https://m.edsoo.ru/fa260a8c</w:t>
              </w:r>
            </w:hyperlink>
          </w:p>
        </w:tc>
      </w:tr>
      <w:tr>
        <w:trPr>
          <w:trHeight w:val="144" w:hRule="atLeast"/>
        </w:trPr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94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Предложения с прямой речью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25.01.2024 </w:t>
            </w:r>
          </w:p>
        </w:tc>
        <w:tc>
          <w:tcPr>
            <w:tcW w:w="2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https://m.edsoo.ru/fa260c12</w:t>
              </w:r>
            </w:hyperlink>
          </w:p>
        </w:tc>
      </w:tr>
      <w:tr>
        <w:trPr>
          <w:trHeight w:val="144" w:hRule="atLeast"/>
        </w:trPr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95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Пунктуационное оформление предложений с прямой речью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26.01.2024 </w:t>
            </w:r>
          </w:p>
        </w:tc>
        <w:tc>
          <w:tcPr>
            <w:tcW w:w="2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96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Диалог. Пунктуационное оформление диалога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29.01.2024 </w:t>
            </w:r>
          </w:p>
        </w:tc>
        <w:tc>
          <w:tcPr>
            <w:tcW w:w="2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https://m.edsoo.ru/fa260d5c</w:t>
              </w:r>
            </w:hyperlink>
          </w:p>
        </w:tc>
      </w:tr>
      <w:tr>
        <w:trPr>
          <w:trHeight w:val="144" w:hRule="atLeast"/>
        </w:trPr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97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Диалог. Пунктуационное оформление диалога. Практикум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1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30.01.2024 </w:t>
            </w:r>
          </w:p>
        </w:tc>
        <w:tc>
          <w:tcPr>
            <w:tcW w:w="2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98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«Синтаксис и пунктуация»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31.01.2024 </w:t>
            </w:r>
          </w:p>
        </w:tc>
        <w:tc>
          <w:tcPr>
            <w:tcW w:w="2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99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«Синтаксис и пунктуация». Практикум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1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01.02.2024 </w:t>
            </w:r>
          </w:p>
        </w:tc>
        <w:tc>
          <w:tcPr>
            <w:tcW w:w="2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100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«Синтаксис и пунктуация»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02.02.2024 </w:t>
            </w:r>
          </w:p>
        </w:tc>
        <w:tc>
          <w:tcPr>
            <w:tcW w:w="2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https://m.edsoo.ru/fa260e88</w:t>
              </w:r>
            </w:hyperlink>
          </w:p>
        </w:tc>
      </w:tr>
      <w:tr>
        <w:trPr>
          <w:trHeight w:val="144" w:hRule="atLeast"/>
        </w:trPr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101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Система частей речи в русском языке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05.02.2024 </w:t>
            </w:r>
          </w:p>
        </w:tc>
        <w:tc>
          <w:tcPr>
            <w:tcW w:w="2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https://m.edsoo.ru/fa257a04</w:t>
              </w:r>
            </w:hyperlink>
          </w:p>
        </w:tc>
      </w:tr>
      <w:tr>
        <w:trPr>
          <w:trHeight w:val="144" w:hRule="atLeast"/>
        </w:trPr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102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Самостоятельные и служебные части речи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06.02.2023 </w:t>
            </w:r>
          </w:p>
        </w:tc>
        <w:tc>
          <w:tcPr>
            <w:tcW w:w="2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103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существительное как часть речи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07.02.2023 </w:t>
            </w:r>
          </w:p>
        </w:tc>
        <w:tc>
          <w:tcPr>
            <w:tcW w:w="2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https://m.edsoo.ru/fa257b30</w:t>
              </w:r>
            </w:hyperlink>
          </w:p>
        </w:tc>
      </w:tr>
      <w:tr>
        <w:trPr>
          <w:trHeight w:val="144" w:hRule="atLeast"/>
        </w:trPr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104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 имён существительных. Имена существительные общего рода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08.02.2023 </w:t>
            </w:r>
          </w:p>
        </w:tc>
        <w:tc>
          <w:tcPr>
            <w:tcW w:w="2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https://m.edsoo.ru/fa25803a</w:t>
              </w:r>
            </w:hyperlink>
          </w:p>
        </w:tc>
      </w:tr>
      <w:tr>
        <w:trPr>
          <w:trHeight w:val="144" w:hRule="atLeast"/>
        </w:trPr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105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 имени существительного. Имена существительные, имеющие форму только единственного или множественного числа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08.02.2024 </w:t>
            </w:r>
          </w:p>
        </w:tc>
        <w:tc>
          <w:tcPr>
            <w:tcW w:w="2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https://m.edsoo.ru/fa2583d2</w:t>
              </w:r>
            </w:hyperlink>
          </w:p>
        </w:tc>
      </w:tr>
      <w:tr>
        <w:trPr>
          <w:trHeight w:val="144" w:hRule="atLeast"/>
        </w:trPr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106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Изложение выборочное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09.02.2024 </w:t>
            </w:r>
          </w:p>
        </w:tc>
        <w:tc>
          <w:tcPr>
            <w:tcW w:w="2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https://m.edsoo.ru/fa25829c</w:t>
              </w:r>
            </w:hyperlink>
          </w:p>
        </w:tc>
      </w:tr>
      <w:tr>
        <w:trPr>
          <w:trHeight w:val="144" w:hRule="atLeast"/>
        </w:trPr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107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12.02.2024 </w:t>
            </w:r>
          </w:p>
        </w:tc>
        <w:tc>
          <w:tcPr>
            <w:tcW w:w="2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108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Типы склонения имён существительных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13.02.2024 </w:t>
            </w:r>
          </w:p>
        </w:tc>
        <w:tc>
          <w:tcPr>
            <w:tcW w:w="2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https://m.edsoo.ru/fa258580</w:t>
              </w:r>
            </w:hyperlink>
          </w:p>
        </w:tc>
      </w:tr>
      <w:tr>
        <w:trPr>
          <w:trHeight w:val="144" w:hRule="atLeast"/>
        </w:trPr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109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мягкого знака на конце имён существительных после шипящих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14.02.2024 </w:t>
            </w:r>
          </w:p>
        </w:tc>
        <w:tc>
          <w:tcPr>
            <w:tcW w:w="2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https://m.edsoo.ru/fa2586b6</w:t>
              </w:r>
            </w:hyperlink>
          </w:p>
        </w:tc>
      </w:tr>
      <w:tr>
        <w:trPr>
          <w:trHeight w:val="144" w:hRule="atLeast"/>
        </w:trPr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110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Буквы Е и И в падежных окончаниях имён существительных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15.02.2024 </w:t>
            </w:r>
          </w:p>
        </w:tc>
        <w:tc>
          <w:tcPr>
            <w:tcW w:w="2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https://m.edsoo.ru/fa2587e2</w:t>
              </w:r>
            </w:hyperlink>
          </w:p>
        </w:tc>
      </w:tr>
      <w:tr>
        <w:trPr>
          <w:trHeight w:val="144" w:hRule="atLeast"/>
        </w:trPr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111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Буквы Е и И в падежных окончаниях имён существительных. Практикум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1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16.02.2024 </w:t>
            </w:r>
          </w:p>
        </w:tc>
        <w:tc>
          <w:tcPr>
            <w:tcW w:w="2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112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Разносклоняемые и несклоняемые имена существительные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19.02.2024 </w:t>
            </w:r>
          </w:p>
        </w:tc>
        <w:tc>
          <w:tcPr>
            <w:tcW w:w="2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https://m.edsoo.ru/fa258918</w:t>
              </w:r>
            </w:hyperlink>
          </w:p>
        </w:tc>
      </w:tr>
      <w:tr>
        <w:trPr>
          <w:trHeight w:val="144" w:hRule="atLeast"/>
        </w:trPr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113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 несклоняемых имён существительных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20.02.2024 </w:t>
            </w:r>
          </w:p>
        </w:tc>
        <w:tc>
          <w:tcPr>
            <w:tcW w:w="2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https://m.edsoo.ru/fa258bde</w:t>
              </w:r>
            </w:hyperlink>
          </w:p>
        </w:tc>
      </w:tr>
      <w:tr>
        <w:trPr>
          <w:trHeight w:val="144" w:hRule="atLeast"/>
        </w:trPr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114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Морфологический анализ имени существительного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21.02.2024 </w:t>
            </w:r>
          </w:p>
        </w:tc>
        <w:tc>
          <w:tcPr>
            <w:tcW w:w="2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https://m.edsoo.ru/fa258d28</w:t>
              </w:r>
            </w:hyperlink>
          </w:p>
        </w:tc>
      </w:tr>
      <w:tr>
        <w:trPr>
          <w:trHeight w:val="144" w:hRule="atLeast"/>
        </w:trPr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115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Буквы О и Е после шипящих и Ц в окончаниях имён существительных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22.02.2024 </w:t>
            </w:r>
          </w:p>
        </w:tc>
        <w:tc>
          <w:tcPr>
            <w:tcW w:w="2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https://m.edsoo.ru/fa258fe4</w:t>
              </w:r>
            </w:hyperlink>
          </w:p>
        </w:tc>
      </w:tr>
      <w:tr>
        <w:trPr>
          <w:trHeight w:val="144" w:hRule="atLeast"/>
        </w:trPr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116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суффиксов -ек-/-ик- имен существительных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26.02.2024 </w:t>
            </w:r>
          </w:p>
        </w:tc>
        <w:tc>
          <w:tcPr>
            <w:tcW w:w="2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https://m.edsoo.ru/fa25939a</w:t>
              </w:r>
            </w:hyperlink>
          </w:p>
        </w:tc>
      </w:tr>
      <w:tr>
        <w:trPr>
          <w:trHeight w:val="144" w:hRule="atLeast"/>
        </w:trPr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117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суффиксов -чик-/-щик- имен существительных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27.02.2024 </w:t>
            </w:r>
          </w:p>
        </w:tc>
        <w:tc>
          <w:tcPr>
            <w:tcW w:w="2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https://m.edsoo.ru/fa259246</w:t>
              </w:r>
            </w:hyperlink>
          </w:p>
        </w:tc>
      </w:tr>
      <w:tr>
        <w:trPr>
          <w:trHeight w:val="144" w:hRule="atLeast"/>
        </w:trPr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118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О и Е (Ё) после шипящих и Ц в суффиксах имен существительных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28.02.2024 </w:t>
            </w:r>
          </w:p>
        </w:tc>
        <w:tc>
          <w:tcPr>
            <w:tcW w:w="2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https://m.edsoo.ru/fa259110</w:t>
              </w:r>
            </w:hyperlink>
          </w:p>
        </w:tc>
      </w:tr>
      <w:tr>
        <w:trPr>
          <w:trHeight w:val="144" w:hRule="atLeast"/>
        </w:trPr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119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Слитное и раздельное написание НЕ с именами существительными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29.02.2024 </w:t>
            </w:r>
          </w:p>
        </w:tc>
        <w:tc>
          <w:tcPr>
            <w:tcW w:w="2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https://m.edsoo.ru/fa2595ca</w:t>
              </w:r>
            </w:hyperlink>
          </w:p>
        </w:tc>
      </w:tr>
      <w:tr>
        <w:trPr>
          <w:trHeight w:val="144" w:hRule="atLeast"/>
        </w:trPr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120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корней с чередованием а//о: -гар- — -гор-, -зар- — -зор-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01.03.2024 </w:t>
            </w:r>
          </w:p>
        </w:tc>
        <w:tc>
          <w:tcPr>
            <w:tcW w:w="2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https://m.edsoo.ru/fa2598a4</w:t>
              </w:r>
            </w:hyperlink>
          </w:p>
        </w:tc>
      </w:tr>
      <w:tr>
        <w:trPr>
          <w:trHeight w:val="144" w:hRule="atLeast"/>
        </w:trPr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121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корней с чередованием а//о: -гар- — -гор-, -зар- — -зор-. Практикум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1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04.03.2024 </w:t>
            </w:r>
          </w:p>
        </w:tc>
        <w:tc>
          <w:tcPr>
            <w:tcW w:w="2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122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корней с чередованием а // о: -лаг- — -лож--раст- — -ращ- — -рос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05.03.2024 </w:t>
            </w:r>
          </w:p>
        </w:tc>
        <w:tc>
          <w:tcPr>
            <w:tcW w:w="2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https://m.edsoo.ru/fa25976e</w:t>
              </w:r>
            </w:hyperlink>
          </w:p>
        </w:tc>
      </w:tr>
      <w:tr>
        <w:trPr>
          <w:trHeight w:val="144" w:hRule="atLeast"/>
        </w:trPr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123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корней с чередованием а // о: -лаг- — -лож--раст- — -ращ- — -рос. Практикум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1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06.03.2024 </w:t>
            </w:r>
          </w:p>
        </w:tc>
        <w:tc>
          <w:tcPr>
            <w:tcW w:w="2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124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корней с чередованием -клан- — -клон-, -скак- — -скоч-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07.03.2024 </w:t>
            </w:r>
          </w:p>
        </w:tc>
        <w:tc>
          <w:tcPr>
            <w:tcW w:w="2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https://m.edsoo.ru/fa2599d0</w:t>
              </w:r>
            </w:hyperlink>
          </w:p>
        </w:tc>
      </w:tr>
      <w:tr>
        <w:trPr>
          <w:trHeight w:val="144" w:hRule="atLeast"/>
        </w:trPr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125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 обобщение по теме "Имя существительное"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11.03.2024 </w:t>
            </w:r>
          </w:p>
        </w:tc>
        <w:tc>
          <w:tcPr>
            <w:tcW w:w="2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126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"Имя существительное"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12.03.2024 </w:t>
            </w:r>
          </w:p>
        </w:tc>
        <w:tc>
          <w:tcPr>
            <w:tcW w:w="2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https://m.edsoo.ru/fa259afc</w:t>
              </w:r>
            </w:hyperlink>
          </w:p>
        </w:tc>
      </w:tr>
      <w:tr>
        <w:trPr>
          <w:trHeight w:val="144" w:hRule="atLeast"/>
        </w:trPr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127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прилагательное как часть речи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13.03.2024 </w:t>
            </w:r>
          </w:p>
        </w:tc>
        <w:tc>
          <w:tcPr>
            <w:tcW w:w="2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https://m.edsoo.ru/fa259c1e</w:t>
              </w:r>
            </w:hyperlink>
          </w:p>
        </w:tc>
      </w:tr>
      <w:tr>
        <w:trPr>
          <w:trHeight w:val="144" w:hRule="atLeast"/>
        </w:trPr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128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грамматическое значение, морфологические признаки и синтаксические функции имени прилагательного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14.03.2024 </w:t>
            </w:r>
          </w:p>
        </w:tc>
        <w:tc>
          <w:tcPr>
            <w:tcW w:w="2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129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безударных окончаний имен прилагательных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15.03.2024 </w:t>
            </w:r>
          </w:p>
        </w:tc>
        <w:tc>
          <w:tcPr>
            <w:tcW w:w="2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https://m.edsoo.ru/fa25a114</w:t>
              </w:r>
            </w:hyperlink>
          </w:p>
        </w:tc>
      </w:tr>
      <w:tr>
        <w:trPr>
          <w:trHeight w:val="144" w:hRule="atLeast"/>
        </w:trPr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130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Буквы О и Е после шипящих и Ц в окончаниях имен прилагательных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18.03.2024 </w:t>
            </w:r>
          </w:p>
        </w:tc>
        <w:tc>
          <w:tcPr>
            <w:tcW w:w="2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https://m.edsoo.ru/fa25abe6</w:t>
              </w:r>
            </w:hyperlink>
          </w:p>
        </w:tc>
      </w:tr>
      <w:tr>
        <w:trPr>
          <w:trHeight w:val="144" w:hRule="atLeast"/>
        </w:trPr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131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Имена прилагательные полные и краткие, их синтаксические функции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19.03.2024 </w:t>
            </w:r>
          </w:p>
        </w:tc>
        <w:tc>
          <w:tcPr>
            <w:tcW w:w="2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https://m.edsoo.ru/fa25a27c</w:t>
              </w:r>
            </w:hyperlink>
          </w:p>
        </w:tc>
      </w:tr>
      <w:tr>
        <w:trPr>
          <w:trHeight w:val="144" w:hRule="atLeast"/>
        </w:trPr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132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Краткие прилагательные. Их синтаксические функции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20.03.2024 </w:t>
            </w:r>
          </w:p>
        </w:tc>
        <w:tc>
          <w:tcPr>
            <w:tcW w:w="2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133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Морфологический анализ имен прилагательных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21.03.2024 </w:t>
            </w:r>
          </w:p>
        </w:tc>
        <w:tc>
          <w:tcPr>
            <w:tcW w:w="2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https://m.edsoo.ru/fa25a5ce</w:t>
              </w:r>
            </w:hyperlink>
          </w:p>
        </w:tc>
      </w:tr>
      <w:tr>
        <w:trPr>
          <w:trHeight w:val="144" w:hRule="atLeast"/>
        </w:trPr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134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22.03.2024 </w:t>
            </w:r>
          </w:p>
        </w:tc>
        <w:tc>
          <w:tcPr>
            <w:tcW w:w="2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https://m.edsoo.ru/fa25b1b8</w:t>
              </w:r>
            </w:hyperlink>
          </w:p>
        </w:tc>
      </w:tr>
      <w:tr>
        <w:trPr>
          <w:trHeight w:val="144" w:hRule="atLeast"/>
        </w:trPr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135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Буквы О и Е после шипящих и Ц в суффиксах имен прилагательных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03.04.2024 </w:t>
            </w:r>
          </w:p>
        </w:tc>
        <w:tc>
          <w:tcPr>
            <w:tcW w:w="2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https://m.edsoo.ru/fa25ad6c</w:t>
              </w:r>
            </w:hyperlink>
          </w:p>
        </w:tc>
      </w:tr>
      <w:tr>
        <w:trPr>
          <w:trHeight w:val="144" w:hRule="atLeast"/>
        </w:trPr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136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Буквы О и Е после шипящих и Ц в суффиксах имен прилагательных. Практикум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1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04.04.2024 </w:t>
            </w:r>
          </w:p>
        </w:tc>
        <w:tc>
          <w:tcPr>
            <w:tcW w:w="2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https://m.edsoo.ru/fa25aede</w:t>
              </w:r>
            </w:hyperlink>
          </w:p>
        </w:tc>
      </w:tr>
      <w:tr>
        <w:trPr>
          <w:trHeight w:val="144" w:hRule="atLeast"/>
        </w:trPr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137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Слитное и раздельное написание НЕ с именами прилагательными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05.04.2024 </w:t>
            </w:r>
          </w:p>
        </w:tc>
        <w:tc>
          <w:tcPr>
            <w:tcW w:w="2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https://m.edsoo.ru/fa25b046</w:t>
              </w:r>
            </w:hyperlink>
          </w:p>
        </w:tc>
      </w:tr>
      <w:tr>
        <w:trPr>
          <w:trHeight w:val="144" w:hRule="atLeast"/>
        </w:trPr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138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по теме «Имя прилагательное»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08.04.2024 </w:t>
            </w:r>
          </w:p>
        </w:tc>
        <w:tc>
          <w:tcPr>
            <w:tcW w:w="2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139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по теме «Имя прилагательное». Практикум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09.04.2024 </w:t>
            </w:r>
          </w:p>
        </w:tc>
        <w:tc>
          <w:tcPr>
            <w:tcW w:w="2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140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"Имя прилагательное"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10.04.2024 </w:t>
            </w:r>
          </w:p>
        </w:tc>
        <w:tc>
          <w:tcPr>
            <w:tcW w:w="2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https://m.edsoo.ru/fa25b398</w:t>
              </w:r>
            </w:hyperlink>
          </w:p>
        </w:tc>
      </w:tr>
      <w:tr>
        <w:trPr>
          <w:trHeight w:val="144" w:hRule="atLeast"/>
        </w:trPr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141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 как часть речи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11.04.2024 </w:t>
            </w:r>
          </w:p>
        </w:tc>
        <w:tc>
          <w:tcPr>
            <w:tcW w:w="2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https://m.edsoo.ru/fa25b514</w:t>
              </w:r>
            </w:hyperlink>
          </w:p>
        </w:tc>
      </w:tr>
      <w:tr>
        <w:trPr>
          <w:trHeight w:val="144" w:hRule="atLeast"/>
        </w:trPr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142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 как часть речи. Роль глагола в словосочетании и предложении, в речи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12.04.2024 </w:t>
            </w:r>
          </w:p>
        </w:tc>
        <w:tc>
          <w:tcPr>
            <w:tcW w:w="2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143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Инфинитив и его грамматические свойства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15.04.2024 </w:t>
            </w:r>
          </w:p>
        </w:tc>
        <w:tc>
          <w:tcPr>
            <w:tcW w:w="2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https://m.edsoo.ru/fa25b686</w:t>
              </w:r>
            </w:hyperlink>
          </w:p>
        </w:tc>
      </w:tr>
      <w:tr>
        <w:trPr>
          <w:trHeight w:val="144" w:hRule="atLeast"/>
        </w:trPr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144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Основа инфинитива, основа настоящего (будущего простого) времени глагола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16.04.2024 </w:t>
            </w:r>
          </w:p>
        </w:tc>
        <w:tc>
          <w:tcPr>
            <w:tcW w:w="2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145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Глаголы совершенного и несовершенного вида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17.04.2024 </w:t>
            </w:r>
          </w:p>
        </w:tc>
        <w:tc>
          <w:tcPr>
            <w:tcW w:w="2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https://m.edsoo.ru/fa25b7ee</w:t>
              </w:r>
            </w:hyperlink>
          </w:p>
        </w:tc>
      </w:tr>
      <w:tr>
        <w:trPr>
          <w:trHeight w:val="144" w:hRule="atLeast"/>
        </w:trPr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146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Глаголы совершенного и несовершенного вида (практикум)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18.04.2024 </w:t>
            </w:r>
          </w:p>
        </w:tc>
        <w:tc>
          <w:tcPr>
            <w:tcW w:w="2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https://m.edsoo.ru/fa25b960</w:t>
              </w:r>
            </w:hyperlink>
          </w:p>
        </w:tc>
      </w:tr>
      <w:tr>
        <w:trPr>
          <w:trHeight w:val="144" w:hRule="atLeast"/>
        </w:trPr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147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Глаголы возвратные и невозвратные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19.04.2024 </w:t>
            </w:r>
          </w:p>
        </w:tc>
        <w:tc>
          <w:tcPr>
            <w:tcW w:w="2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https://m.edsoo.ru/fa25bb9a</w:t>
              </w:r>
            </w:hyperlink>
          </w:p>
        </w:tc>
      </w:tr>
      <w:tr>
        <w:trPr>
          <w:trHeight w:val="144" w:hRule="atLeast"/>
        </w:trPr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148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Сочинение на тему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22.04.2024 </w:t>
            </w:r>
          </w:p>
        </w:tc>
        <w:tc>
          <w:tcPr>
            <w:tcW w:w="2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149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Изменение глаголов по временам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23.04.2024 </w:t>
            </w:r>
          </w:p>
        </w:tc>
        <w:tc>
          <w:tcPr>
            <w:tcW w:w="2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https://m.edsoo.ru/fa25c1ee</w:t>
              </w:r>
            </w:hyperlink>
          </w:p>
        </w:tc>
      </w:tr>
      <w:tr>
        <w:trPr>
          <w:trHeight w:val="144" w:hRule="atLeast"/>
        </w:trPr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150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Настоящее время: значение, образование, употребление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24.04.2024 </w:t>
            </w:r>
          </w:p>
        </w:tc>
        <w:tc>
          <w:tcPr>
            <w:tcW w:w="2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151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Изменение глаголов по лицам и числам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25.04.2024 </w:t>
            </w:r>
          </w:p>
        </w:tc>
        <w:tc>
          <w:tcPr>
            <w:tcW w:w="2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https://m.edsoo.ru/fa25c98c</w:t>
              </w:r>
            </w:hyperlink>
          </w:p>
        </w:tc>
      </w:tr>
      <w:tr>
        <w:trPr>
          <w:trHeight w:val="144" w:hRule="atLeast"/>
        </w:trPr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152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Изменение глаголов по лицам и числам. Спряжение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26.04.2024 </w:t>
            </w:r>
          </w:p>
        </w:tc>
        <w:tc>
          <w:tcPr>
            <w:tcW w:w="2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https://m.edsoo.ru/fa25cb58</w:t>
              </w:r>
            </w:hyperlink>
          </w:p>
        </w:tc>
      </w:tr>
      <w:tr>
        <w:trPr>
          <w:trHeight w:val="144" w:hRule="atLeast"/>
        </w:trPr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153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Изменение глаголов по лицам и числам. Типы спряжения глагола (обобщение)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29.04.2024 </w:t>
            </w:r>
          </w:p>
        </w:tc>
        <w:tc>
          <w:tcPr>
            <w:tcW w:w="2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154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безударных личных окончаний глаголов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30.04.2024 </w:t>
            </w:r>
          </w:p>
        </w:tc>
        <w:tc>
          <w:tcPr>
            <w:tcW w:w="2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https://m.edsoo.ru/fa25ccd4</w:t>
              </w:r>
            </w:hyperlink>
          </w:p>
        </w:tc>
      </w:tr>
      <w:tr>
        <w:trPr>
          <w:trHeight w:val="144" w:hRule="atLeast"/>
        </w:trPr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155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безударных личных окончаний глаголов. Практикум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1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02.05.2024 </w:t>
            </w:r>
          </w:p>
        </w:tc>
        <w:tc>
          <w:tcPr>
            <w:tcW w:w="2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https://m.edsoo.ru/fa25ce32</w:t>
              </w:r>
            </w:hyperlink>
          </w:p>
        </w:tc>
      </w:tr>
      <w:tr>
        <w:trPr>
          <w:trHeight w:val="144" w:hRule="atLeast"/>
        </w:trPr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156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мягкого знака (Ь) в инфинитиве, в форме 2-го лица единственного числа после шипящих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03.05.2024 </w:t>
            </w:r>
          </w:p>
        </w:tc>
        <w:tc>
          <w:tcPr>
            <w:tcW w:w="2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https://m.edsoo.ru/fa25d44a</w:t>
              </w:r>
            </w:hyperlink>
          </w:p>
        </w:tc>
      </w:tr>
      <w:tr>
        <w:trPr>
          <w:trHeight w:val="144" w:hRule="atLeast"/>
        </w:trPr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157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Морфологический анализ глагола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06.05.2024 </w:t>
            </w:r>
          </w:p>
        </w:tc>
        <w:tc>
          <w:tcPr>
            <w:tcW w:w="2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https://m.edsoo.ru/fa25d116</w:t>
              </w:r>
            </w:hyperlink>
          </w:p>
        </w:tc>
      </w:tr>
      <w:tr>
        <w:trPr>
          <w:trHeight w:val="144" w:hRule="atLeast"/>
        </w:trPr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158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корней с чередованием е//и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07.05.2024 </w:t>
            </w:r>
          </w:p>
        </w:tc>
        <w:tc>
          <w:tcPr>
            <w:tcW w:w="2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https://m.edsoo.ru/fa25e0ca</w:t>
              </w:r>
            </w:hyperlink>
          </w:p>
        </w:tc>
      </w:tr>
      <w:tr>
        <w:trPr>
          <w:trHeight w:val="144" w:hRule="atLeast"/>
        </w:trPr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159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корней с чередованием е//и. Практикум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1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08.05.2024 </w:t>
            </w:r>
          </w:p>
        </w:tc>
        <w:tc>
          <w:tcPr>
            <w:tcW w:w="2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https://m.edsoo.ru/fa25e228</w:t>
              </w:r>
            </w:hyperlink>
          </w:p>
        </w:tc>
      </w:tr>
      <w:tr>
        <w:trPr>
          <w:trHeight w:val="144" w:hRule="atLeast"/>
        </w:trPr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160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по теме: "Правописание корней с чередованием е // и"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12.05.2024 </w:t>
            </w:r>
          </w:p>
        </w:tc>
        <w:tc>
          <w:tcPr>
            <w:tcW w:w="2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161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гласной перед суффиксом -л- в формах прошедшего времени глагола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13.05.2024 </w:t>
            </w:r>
          </w:p>
        </w:tc>
        <w:tc>
          <w:tcPr>
            <w:tcW w:w="2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https://m.edsoo.ru/fa25d90e</w:t>
              </w:r>
            </w:hyperlink>
          </w:p>
        </w:tc>
      </w:tr>
      <w:tr>
        <w:trPr>
          <w:trHeight w:val="144" w:hRule="atLeast"/>
        </w:trPr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162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гласной перед суффиксом -л- в формах прошедшего времени глагола. Практикум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1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14.05.2024 </w:t>
            </w:r>
          </w:p>
        </w:tc>
        <w:tc>
          <w:tcPr>
            <w:tcW w:w="2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https://m.edsoo.ru/fa25db02</w:t>
              </w:r>
            </w:hyperlink>
          </w:p>
        </w:tc>
      </w:tr>
      <w:tr>
        <w:trPr>
          <w:trHeight w:val="144" w:hRule="atLeast"/>
        </w:trPr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163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Слитное и раздельное написание не с глаголами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15.05.2024 </w:t>
            </w:r>
          </w:p>
        </w:tc>
        <w:tc>
          <w:tcPr>
            <w:tcW w:w="2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https://m.edsoo.ru/fa25dc74</w:t>
              </w:r>
            </w:hyperlink>
          </w:p>
        </w:tc>
      </w:tr>
      <w:tr>
        <w:trPr>
          <w:trHeight w:val="144" w:hRule="atLeast"/>
        </w:trPr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164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по теме «Глагол». Проверочная работа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16.05.2024 </w:t>
            </w:r>
          </w:p>
        </w:tc>
        <w:tc>
          <w:tcPr>
            <w:tcW w:w="2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https://m.edsoo.ru/fa25e430</w:t>
              </w:r>
            </w:hyperlink>
          </w:p>
        </w:tc>
      </w:tr>
      <w:tr>
        <w:trPr>
          <w:trHeight w:val="144" w:hRule="atLeast"/>
        </w:trPr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165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17.05.2024 </w:t>
            </w:r>
          </w:p>
        </w:tc>
        <w:tc>
          <w:tcPr>
            <w:tcW w:w="2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166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Итоговая контрольная работа за курс 5 класса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20.05.2024 </w:t>
            </w:r>
          </w:p>
        </w:tc>
        <w:tc>
          <w:tcPr>
            <w:tcW w:w="2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https://m.edsoo.ru/fa261608</w:t>
              </w:r>
            </w:hyperlink>
          </w:p>
        </w:tc>
      </w:tr>
      <w:tr>
        <w:trPr>
          <w:trHeight w:val="144" w:hRule="atLeast"/>
        </w:trPr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167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Фонетика. Графика. Орфография. Орфоэпия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21.05.2024 </w:t>
            </w:r>
          </w:p>
        </w:tc>
        <w:tc>
          <w:tcPr>
            <w:tcW w:w="2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https://m.edsoo.ru/fa2610f4</w:t>
              </w:r>
            </w:hyperlink>
          </w:p>
        </w:tc>
      </w:tr>
      <w:tr>
        <w:trPr>
          <w:trHeight w:val="144" w:hRule="atLeast"/>
        </w:trPr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168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Лексикология. Культура речи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22.05.2024 </w:t>
            </w:r>
          </w:p>
        </w:tc>
        <w:tc>
          <w:tcPr>
            <w:tcW w:w="2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https://m.edsoo.ru/fa261284</w:t>
              </w:r>
            </w:hyperlink>
          </w:p>
        </w:tc>
      </w:tr>
      <w:tr>
        <w:trPr>
          <w:trHeight w:val="144" w:hRule="atLeast"/>
        </w:trPr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169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Морфология. Культура речи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23.05.2024 </w:t>
            </w:r>
          </w:p>
        </w:tc>
        <w:tc>
          <w:tcPr>
            <w:tcW w:w="2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https://m.edsoo.ru/fa2614e6</w:t>
              </w:r>
            </w:hyperlink>
          </w:p>
        </w:tc>
      </w:tr>
      <w:tr>
        <w:trPr>
          <w:trHeight w:val="144" w:hRule="atLeast"/>
        </w:trPr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170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Синтаксис. Культура речи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24.05.2024 </w:t>
            </w:r>
          </w:p>
        </w:tc>
        <w:tc>
          <w:tcPr>
            <w:tcW w:w="2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3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170 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12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16 </w:t>
            </w:r>
          </w:p>
        </w:tc>
        <w:tc>
          <w:tcPr>
            <w:tcW w:w="44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left"/>
              <w:rPr/>
            </w:pPr>
            <w:r>
              <w:rPr/>
            </w:r>
          </w:p>
        </w:tc>
      </w:tr>
    </w:tbl>
    <w:p>
      <w:pPr>
        <w:sectPr>
          <w:type w:val="nextPage"/>
          <w:pgSz w:orient="landscape" w:w="16383" w:h="11906"/>
          <w:pgMar w:left="1440" w:right="1440" w:header="0" w:top="1440" w:footer="0" w:bottom="144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before="0" w:after="0"/>
        <w:ind w:left="120" w:hanging="0"/>
        <w:jc w:val="left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7 КЛАСС </w:t>
      </w:r>
    </w:p>
    <w:tbl>
      <w:tblPr>
        <w:tblW w:w="13593" w:type="dxa"/>
        <w:jc w:val="left"/>
        <w:tblInd w:w="0" w:type="dxa"/>
        <w:tblCellMar>
          <w:top w:w="50" w:type="dxa"/>
          <w:left w:w="100" w:type="dxa"/>
          <w:bottom w:w="0" w:type="dxa"/>
          <w:right w:w="108" w:type="dxa"/>
        </w:tblCellMar>
      </w:tblPr>
      <w:tblGrid>
        <w:gridCol w:w="619"/>
        <w:gridCol w:w="3199"/>
        <w:gridCol w:w="1"/>
        <w:gridCol w:w="1082"/>
        <w:gridCol w:w="1"/>
        <w:gridCol w:w="2063"/>
        <w:gridCol w:w="1"/>
        <w:gridCol w:w="2213"/>
        <w:gridCol w:w="1"/>
        <w:gridCol w:w="1702"/>
        <w:gridCol w:w="1"/>
        <w:gridCol w:w="2709"/>
      </w:tblGrid>
      <w:tr>
        <w:trPr>
          <w:trHeight w:val="144" w:hRule="atLeast"/>
        </w:trPr>
        <w:tc>
          <w:tcPr>
            <w:tcW w:w="6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п/п </w:t>
            </w:r>
          </w:p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31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536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70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19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left"/>
              <w:rPr/>
            </w:pPr>
            <w:r>
              <w:rPr/>
            </w:r>
          </w:p>
        </w:tc>
        <w:tc>
          <w:tcPr>
            <w:tcW w:w="3199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left"/>
              <w:rPr/>
            </w:pPr>
            <w:r>
              <w:rPr/>
            </w:r>
          </w:p>
        </w:tc>
        <w:tc>
          <w:tcPr>
            <w:tcW w:w="10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1703" w:type="dxa"/>
            <w:gridSpan w:val="2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left"/>
              <w:rPr/>
            </w:pPr>
            <w:r>
              <w:rPr/>
            </w:r>
          </w:p>
        </w:tc>
        <w:tc>
          <w:tcPr>
            <w:tcW w:w="2710" w:type="dxa"/>
            <w:gridSpan w:val="2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язык как развивающееся явление. Взаимосвязь языка, культуры и истории народа</w:t>
            </w:r>
          </w:p>
        </w:tc>
        <w:tc>
          <w:tcPr>
            <w:tcW w:w="10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04.09.2023 </w:t>
            </w:r>
          </w:p>
        </w:tc>
        <w:tc>
          <w:tcPr>
            <w:tcW w:w="2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https://m.edsoo.ru/fa275a2c</w:t>
              </w:r>
            </w:hyperlink>
          </w:p>
        </w:tc>
      </w:tr>
      <w:tr>
        <w:trPr>
          <w:trHeight w:val="144" w:hRule="atLeast"/>
        </w:trPr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Орфография. Правописание гласных в корне слова (повторение изученного в 5 - 6 классах)</w:t>
            </w:r>
          </w:p>
        </w:tc>
        <w:tc>
          <w:tcPr>
            <w:tcW w:w="10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05.09.2023 </w:t>
            </w:r>
          </w:p>
        </w:tc>
        <w:tc>
          <w:tcPr>
            <w:tcW w:w="2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https://m.edsoo.ru/fa275e00</w:t>
              </w:r>
            </w:hyperlink>
          </w:p>
        </w:tc>
      </w:tr>
      <w:tr>
        <w:trPr>
          <w:trHeight w:val="144" w:hRule="atLeast"/>
        </w:trPr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Орфография. Правописание приставок в слове (повторение изученного в 5 - 6 классах)</w:t>
            </w:r>
          </w:p>
        </w:tc>
        <w:tc>
          <w:tcPr>
            <w:tcW w:w="10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06.09.2023 </w:t>
            </w:r>
          </w:p>
        </w:tc>
        <w:tc>
          <w:tcPr>
            <w:tcW w:w="2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Морфология. Имя существительное, имя прилагательное, имя числительное. Правописание</w:t>
            </w:r>
          </w:p>
        </w:tc>
        <w:tc>
          <w:tcPr>
            <w:tcW w:w="10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07.09.2023 </w:t>
            </w:r>
          </w:p>
        </w:tc>
        <w:tc>
          <w:tcPr>
            <w:tcW w:w="2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https://m.edsoo.ru/fa2760da</w:t>
              </w:r>
            </w:hyperlink>
          </w:p>
        </w:tc>
      </w:tr>
      <w:tr>
        <w:trPr>
          <w:trHeight w:val="144" w:hRule="atLeast"/>
        </w:trPr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Морфология. Местоимение. Глагол. Правописание</w:t>
            </w:r>
          </w:p>
        </w:tc>
        <w:tc>
          <w:tcPr>
            <w:tcW w:w="10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11.09.2023 </w:t>
            </w:r>
          </w:p>
        </w:tc>
        <w:tc>
          <w:tcPr>
            <w:tcW w:w="2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/ диктант с грамматическим заданием</w:t>
            </w:r>
          </w:p>
        </w:tc>
        <w:tc>
          <w:tcPr>
            <w:tcW w:w="10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12.09.2023 </w:t>
            </w:r>
          </w:p>
        </w:tc>
        <w:tc>
          <w:tcPr>
            <w:tcW w:w="2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Монолог и его виды</w:t>
            </w:r>
          </w:p>
        </w:tc>
        <w:tc>
          <w:tcPr>
            <w:tcW w:w="10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13.09.2023 </w:t>
            </w:r>
          </w:p>
        </w:tc>
        <w:tc>
          <w:tcPr>
            <w:tcW w:w="2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https://m.edsoo.ru/fa27640e</w:t>
              </w:r>
            </w:hyperlink>
          </w:p>
        </w:tc>
      </w:tr>
      <w:tr>
        <w:trPr>
          <w:trHeight w:val="144" w:hRule="atLeast"/>
        </w:trPr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Диалог и его виды</w:t>
            </w:r>
          </w:p>
        </w:tc>
        <w:tc>
          <w:tcPr>
            <w:tcW w:w="10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14.09.2023 </w:t>
            </w:r>
          </w:p>
        </w:tc>
        <w:tc>
          <w:tcPr>
            <w:tcW w:w="2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https://m.edsoo.ru/fa27659e</w:t>
              </w:r>
            </w:hyperlink>
          </w:p>
        </w:tc>
      </w:tr>
      <w:tr>
        <w:trPr>
          <w:trHeight w:val="144" w:hRule="atLeast"/>
        </w:trPr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Сочинение на лингвистическую тему</w:t>
            </w:r>
          </w:p>
        </w:tc>
        <w:tc>
          <w:tcPr>
            <w:tcW w:w="10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18.09.2023 </w:t>
            </w:r>
          </w:p>
        </w:tc>
        <w:tc>
          <w:tcPr>
            <w:tcW w:w="2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 как речевое произведение</w:t>
            </w:r>
          </w:p>
        </w:tc>
        <w:tc>
          <w:tcPr>
            <w:tcW w:w="10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19.09.2023 </w:t>
            </w:r>
          </w:p>
        </w:tc>
        <w:tc>
          <w:tcPr>
            <w:tcW w:w="2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https://m.edsoo.ru/fa2766fc</w:t>
              </w:r>
            </w:hyperlink>
          </w:p>
        </w:tc>
      </w:tr>
      <w:tr>
        <w:trPr>
          <w:trHeight w:val="144" w:hRule="atLeast"/>
        </w:trPr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 как речевое произведение. Виды информации в тексте</w:t>
            </w:r>
          </w:p>
        </w:tc>
        <w:tc>
          <w:tcPr>
            <w:tcW w:w="10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20.09.2023 </w:t>
            </w:r>
          </w:p>
        </w:tc>
        <w:tc>
          <w:tcPr>
            <w:tcW w:w="2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Тезисный план текста</w:t>
            </w:r>
          </w:p>
        </w:tc>
        <w:tc>
          <w:tcPr>
            <w:tcW w:w="10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21.09.2023 </w:t>
            </w:r>
          </w:p>
        </w:tc>
        <w:tc>
          <w:tcPr>
            <w:tcW w:w="2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https://m.edsoo.ru/fa276d96</w:t>
              </w:r>
            </w:hyperlink>
          </w:p>
        </w:tc>
      </w:tr>
      <w:tr>
        <w:trPr>
          <w:trHeight w:val="144" w:hRule="atLeast"/>
        </w:trPr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Тезисный план текста. Практикум</w:t>
            </w:r>
          </w:p>
        </w:tc>
        <w:tc>
          <w:tcPr>
            <w:tcW w:w="10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1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25.09.2023 </w:t>
            </w:r>
          </w:p>
        </w:tc>
        <w:tc>
          <w:tcPr>
            <w:tcW w:w="2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Рассуждение как функционально- смысловой тип речи</w:t>
            </w:r>
          </w:p>
        </w:tc>
        <w:tc>
          <w:tcPr>
            <w:tcW w:w="10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26.09.2023 </w:t>
            </w:r>
          </w:p>
        </w:tc>
        <w:tc>
          <w:tcPr>
            <w:tcW w:w="2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https://m.edsoo.ru/fa276a4e</w:t>
              </w:r>
            </w:hyperlink>
          </w:p>
        </w:tc>
      </w:tr>
      <w:tr>
        <w:trPr>
          <w:trHeight w:val="144" w:hRule="atLeast"/>
        </w:trPr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Рассуждение как функционально- смысловой тип речи. Практикум</w:t>
            </w:r>
          </w:p>
        </w:tc>
        <w:tc>
          <w:tcPr>
            <w:tcW w:w="10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1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27.09.2023 </w:t>
            </w:r>
          </w:p>
        </w:tc>
        <w:tc>
          <w:tcPr>
            <w:tcW w:w="2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https://m.edsoo.ru/fa276c06</w:t>
              </w:r>
            </w:hyperlink>
          </w:p>
        </w:tc>
      </w:tr>
      <w:tr>
        <w:trPr>
          <w:trHeight w:val="144" w:hRule="atLeast"/>
        </w:trPr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виды текста-рассуждения</w:t>
            </w:r>
          </w:p>
        </w:tc>
        <w:tc>
          <w:tcPr>
            <w:tcW w:w="10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28.09.2023 </w:t>
            </w:r>
          </w:p>
        </w:tc>
        <w:tc>
          <w:tcPr>
            <w:tcW w:w="2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виды текста-рассуждения. Практикум</w:t>
            </w:r>
          </w:p>
        </w:tc>
        <w:tc>
          <w:tcPr>
            <w:tcW w:w="10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1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02.10.2023 </w:t>
            </w:r>
          </w:p>
        </w:tc>
        <w:tc>
          <w:tcPr>
            <w:tcW w:w="2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10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03.10.2023 </w:t>
            </w:r>
          </w:p>
        </w:tc>
        <w:tc>
          <w:tcPr>
            <w:tcW w:w="2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Функциональные разновидности языка</w:t>
            </w:r>
          </w:p>
        </w:tc>
        <w:tc>
          <w:tcPr>
            <w:tcW w:w="10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04.10.2023 </w:t>
            </w:r>
          </w:p>
        </w:tc>
        <w:tc>
          <w:tcPr>
            <w:tcW w:w="2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10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05.10.2023 </w:t>
            </w:r>
          </w:p>
        </w:tc>
        <w:tc>
          <w:tcPr>
            <w:tcW w:w="2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https://m.edsoo.ru/fa2775f2</w:t>
              </w:r>
            </w:hyperlink>
          </w:p>
        </w:tc>
      </w:tr>
      <w:tr>
        <w:trPr>
          <w:trHeight w:val="144" w:hRule="atLeast"/>
        </w:trPr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жанры публицистического стиля</w:t>
            </w:r>
          </w:p>
        </w:tc>
        <w:tc>
          <w:tcPr>
            <w:tcW w:w="10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09.10.2023 </w:t>
            </w:r>
          </w:p>
        </w:tc>
        <w:tc>
          <w:tcPr>
            <w:tcW w:w="2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https://m.edsoo.ru/fa27771e</w:t>
              </w:r>
            </w:hyperlink>
          </w:p>
        </w:tc>
      </w:tr>
      <w:tr>
        <w:trPr>
          <w:trHeight w:val="144" w:hRule="atLeast"/>
        </w:trPr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жанры публицистического стиля. Практикум</w:t>
            </w:r>
          </w:p>
        </w:tc>
        <w:tc>
          <w:tcPr>
            <w:tcW w:w="10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10.10.2023 </w:t>
            </w:r>
          </w:p>
        </w:tc>
        <w:tc>
          <w:tcPr>
            <w:tcW w:w="2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https://m.edsoo.ru/fa277976</w:t>
              </w:r>
            </w:hyperlink>
          </w:p>
        </w:tc>
      </w:tr>
      <w:tr>
        <w:trPr>
          <w:trHeight w:val="144" w:hRule="atLeast"/>
        </w:trPr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Официально-деловой стиль</w:t>
            </w:r>
          </w:p>
        </w:tc>
        <w:tc>
          <w:tcPr>
            <w:tcW w:w="10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11.10.2023 </w:t>
            </w:r>
          </w:p>
        </w:tc>
        <w:tc>
          <w:tcPr>
            <w:tcW w:w="2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https://m.edsoo.ru/fa277bf6</w:t>
              </w:r>
            </w:hyperlink>
          </w:p>
        </w:tc>
      </w:tr>
      <w:tr>
        <w:trPr>
          <w:trHeight w:val="144" w:hRule="atLeast"/>
        </w:trPr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жанры делового стиля. Инструкция</w:t>
            </w:r>
          </w:p>
        </w:tc>
        <w:tc>
          <w:tcPr>
            <w:tcW w:w="10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12.10.2023 </w:t>
            </w:r>
          </w:p>
        </w:tc>
        <w:tc>
          <w:tcPr>
            <w:tcW w:w="2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8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https://m.edsoo.ru/fa278042</w:t>
              </w:r>
            </w:hyperlink>
          </w:p>
        </w:tc>
      </w:tr>
      <w:tr>
        <w:trPr>
          <w:trHeight w:val="144" w:hRule="atLeast"/>
        </w:trPr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Сочинение на тему</w:t>
            </w:r>
          </w:p>
        </w:tc>
        <w:tc>
          <w:tcPr>
            <w:tcW w:w="10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16.10.2023 </w:t>
            </w:r>
          </w:p>
        </w:tc>
        <w:tc>
          <w:tcPr>
            <w:tcW w:w="2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Морфология как раздел науки о языке. Система частей речи в русском языке.</w:t>
            </w:r>
          </w:p>
        </w:tc>
        <w:tc>
          <w:tcPr>
            <w:tcW w:w="10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17.10.2023 </w:t>
            </w:r>
          </w:p>
        </w:tc>
        <w:tc>
          <w:tcPr>
            <w:tcW w:w="2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9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https://m.edsoo.ru/fa2781aa</w:t>
              </w:r>
            </w:hyperlink>
          </w:p>
        </w:tc>
      </w:tr>
      <w:tr>
        <w:trPr>
          <w:trHeight w:val="144" w:hRule="atLeast"/>
        </w:trPr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о причастии. Причастие как особая форма глагола</w:t>
            </w:r>
          </w:p>
        </w:tc>
        <w:tc>
          <w:tcPr>
            <w:tcW w:w="10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18.10.2023 </w:t>
            </w:r>
          </w:p>
        </w:tc>
        <w:tc>
          <w:tcPr>
            <w:tcW w:w="2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0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https://m.edsoo.ru/fa2782d6</w:t>
              </w:r>
            </w:hyperlink>
          </w:p>
        </w:tc>
      </w:tr>
      <w:tr>
        <w:trPr>
          <w:trHeight w:val="144" w:hRule="atLeast"/>
        </w:trPr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Признаки глагола и прилагательного у причастия</w:t>
            </w:r>
          </w:p>
        </w:tc>
        <w:tc>
          <w:tcPr>
            <w:tcW w:w="10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19.10.2023 </w:t>
            </w:r>
          </w:p>
        </w:tc>
        <w:tc>
          <w:tcPr>
            <w:tcW w:w="2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1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https://m.edsoo.ru/fa27840c</w:t>
              </w:r>
            </w:hyperlink>
          </w:p>
        </w:tc>
      </w:tr>
      <w:tr>
        <w:trPr>
          <w:trHeight w:val="144" w:hRule="atLeast"/>
        </w:trPr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Причастный оборот</w:t>
            </w:r>
          </w:p>
        </w:tc>
        <w:tc>
          <w:tcPr>
            <w:tcW w:w="10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23.10.2023 </w:t>
            </w:r>
          </w:p>
        </w:tc>
        <w:tc>
          <w:tcPr>
            <w:tcW w:w="2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2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https://m.edsoo.ru/fa27893e</w:t>
              </w:r>
            </w:hyperlink>
          </w:p>
        </w:tc>
      </w:tr>
      <w:tr>
        <w:trPr>
          <w:trHeight w:val="144" w:hRule="atLeast"/>
        </w:trPr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Причастный оборот. Знаки препинания в предложениях с причастным оборотом</w:t>
            </w:r>
          </w:p>
        </w:tc>
        <w:tc>
          <w:tcPr>
            <w:tcW w:w="10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24.10.2023 </w:t>
            </w:r>
          </w:p>
        </w:tc>
        <w:tc>
          <w:tcPr>
            <w:tcW w:w="2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Действительные и страдательные причастия</w:t>
            </w:r>
          </w:p>
        </w:tc>
        <w:tc>
          <w:tcPr>
            <w:tcW w:w="10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25.10.2023 </w:t>
            </w:r>
          </w:p>
        </w:tc>
        <w:tc>
          <w:tcPr>
            <w:tcW w:w="2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3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https://m.edsoo.ru/fa278b96</w:t>
              </w:r>
            </w:hyperlink>
          </w:p>
        </w:tc>
      </w:tr>
      <w:tr>
        <w:trPr>
          <w:trHeight w:val="144" w:hRule="atLeast"/>
        </w:trPr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Полные и краткие формы причастий</w:t>
            </w:r>
          </w:p>
        </w:tc>
        <w:tc>
          <w:tcPr>
            <w:tcW w:w="10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26.10.2023 </w:t>
            </w:r>
          </w:p>
        </w:tc>
        <w:tc>
          <w:tcPr>
            <w:tcW w:w="2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4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https://m.edsoo.ru/fa278cc2</w:t>
              </w:r>
            </w:hyperlink>
          </w:p>
        </w:tc>
      </w:tr>
      <w:tr>
        <w:trPr>
          <w:trHeight w:val="144" w:hRule="atLeast"/>
        </w:trPr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Причастия настоящего и прошедшего времени</w:t>
            </w:r>
          </w:p>
        </w:tc>
        <w:tc>
          <w:tcPr>
            <w:tcW w:w="10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06.11.2023 </w:t>
            </w:r>
          </w:p>
        </w:tc>
        <w:tc>
          <w:tcPr>
            <w:tcW w:w="2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Образование действительных причастий настоящего и прошедшего времени</w:t>
            </w:r>
          </w:p>
        </w:tc>
        <w:tc>
          <w:tcPr>
            <w:tcW w:w="10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07.11.2023 </w:t>
            </w:r>
          </w:p>
        </w:tc>
        <w:tc>
          <w:tcPr>
            <w:tcW w:w="2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Образование действительных причастий настоящего и прошедшего времени. Практикум</w:t>
            </w:r>
          </w:p>
        </w:tc>
        <w:tc>
          <w:tcPr>
            <w:tcW w:w="10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1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08.11.2023 </w:t>
            </w:r>
          </w:p>
        </w:tc>
        <w:tc>
          <w:tcPr>
            <w:tcW w:w="2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5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https://m.edsoo.ru/fa278fc4</w:t>
              </w:r>
            </w:hyperlink>
          </w:p>
        </w:tc>
      </w:tr>
      <w:tr>
        <w:trPr>
          <w:trHeight w:val="144" w:hRule="atLeast"/>
        </w:trPr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Образование страдательных причастий настоящего и прошедшего времени</w:t>
            </w:r>
          </w:p>
        </w:tc>
        <w:tc>
          <w:tcPr>
            <w:tcW w:w="10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09.11.2023 </w:t>
            </w:r>
          </w:p>
        </w:tc>
        <w:tc>
          <w:tcPr>
            <w:tcW w:w="2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6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https://m.edsoo.ru/fa2790f0</w:t>
              </w:r>
            </w:hyperlink>
          </w:p>
        </w:tc>
      </w:tr>
      <w:tr>
        <w:trPr>
          <w:trHeight w:val="144" w:hRule="atLeast"/>
        </w:trPr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Образование страдательных причастий настоящего и прошедшего времени. Практикум</w:t>
            </w:r>
          </w:p>
        </w:tc>
        <w:tc>
          <w:tcPr>
            <w:tcW w:w="10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1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13.11.2023 </w:t>
            </w:r>
          </w:p>
        </w:tc>
        <w:tc>
          <w:tcPr>
            <w:tcW w:w="2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7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https://m.edsoo.ru/fa27921c</w:t>
              </w:r>
            </w:hyperlink>
          </w:p>
        </w:tc>
      </w:tr>
      <w:tr>
        <w:trPr>
          <w:trHeight w:val="144" w:hRule="atLeast"/>
        </w:trPr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гласных перед н и нн в полных причастиях</w:t>
            </w:r>
          </w:p>
        </w:tc>
        <w:tc>
          <w:tcPr>
            <w:tcW w:w="10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14.11.2023 </w:t>
            </w:r>
          </w:p>
        </w:tc>
        <w:tc>
          <w:tcPr>
            <w:tcW w:w="2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8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https://m.edsoo.ru/fa2796b8</w:t>
              </w:r>
            </w:hyperlink>
          </w:p>
        </w:tc>
      </w:tr>
      <w:tr>
        <w:trPr>
          <w:trHeight w:val="144" w:hRule="atLeast"/>
        </w:trPr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гласных перед н и нн в полных и кратких страдательных причастиях. Практикум</w:t>
            </w:r>
          </w:p>
        </w:tc>
        <w:tc>
          <w:tcPr>
            <w:tcW w:w="10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1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15.11.2023 </w:t>
            </w:r>
          </w:p>
        </w:tc>
        <w:tc>
          <w:tcPr>
            <w:tcW w:w="2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гласных перед н и нн в полных и кратких страдательных причастиях и отглагольных прилагательных</w:t>
            </w:r>
          </w:p>
        </w:tc>
        <w:tc>
          <w:tcPr>
            <w:tcW w:w="10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16.11.2023 </w:t>
            </w:r>
          </w:p>
        </w:tc>
        <w:tc>
          <w:tcPr>
            <w:tcW w:w="2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н и нн в полных страдательных причастиях и отглагольных прилагательных</w:t>
            </w:r>
          </w:p>
        </w:tc>
        <w:tc>
          <w:tcPr>
            <w:tcW w:w="10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20.11.2023 </w:t>
            </w:r>
          </w:p>
        </w:tc>
        <w:tc>
          <w:tcPr>
            <w:tcW w:w="2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9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https://m.edsoo.ru/fa279942</w:t>
              </w:r>
            </w:hyperlink>
          </w:p>
        </w:tc>
      </w:tr>
      <w:tr>
        <w:trPr>
          <w:trHeight w:val="144" w:hRule="atLeast"/>
        </w:trPr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н и нн в кратких страдательных причастиях и кратких прилагательных</w:t>
            </w:r>
          </w:p>
        </w:tc>
        <w:tc>
          <w:tcPr>
            <w:tcW w:w="10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21.11.2023 </w:t>
            </w:r>
          </w:p>
        </w:tc>
        <w:tc>
          <w:tcPr>
            <w:tcW w:w="2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Морфологический анализ причастия</w:t>
            </w:r>
          </w:p>
        </w:tc>
        <w:tc>
          <w:tcPr>
            <w:tcW w:w="10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22.11.2023 </w:t>
            </w:r>
          </w:p>
        </w:tc>
        <w:tc>
          <w:tcPr>
            <w:tcW w:w="2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0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https://m.edsoo.ru/fa279564</w:t>
              </w:r>
            </w:hyperlink>
          </w:p>
        </w:tc>
      </w:tr>
      <w:tr>
        <w:trPr>
          <w:trHeight w:val="144" w:hRule="atLeast"/>
        </w:trPr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Сочинение/изложение</w:t>
            </w:r>
          </w:p>
        </w:tc>
        <w:tc>
          <w:tcPr>
            <w:tcW w:w="10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23.11.2023 </w:t>
            </w:r>
          </w:p>
        </w:tc>
        <w:tc>
          <w:tcPr>
            <w:tcW w:w="2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1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https://m.edsoo.ru/fa278a74</w:t>
              </w:r>
            </w:hyperlink>
          </w:p>
        </w:tc>
      </w:tr>
      <w:tr>
        <w:trPr>
          <w:trHeight w:val="144" w:hRule="atLeast"/>
        </w:trPr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не с причастиями</w:t>
            </w:r>
          </w:p>
        </w:tc>
        <w:tc>
          <w:tcPr>
            <w:tcW w:w="10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27.11.2023 </w:t>
            </w:r>
          </w:p>
        </w:tc>
        <w:tc>
          <w:tcPr>
            <w:tcW w:w="2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2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https://m.edsoo.ru/fa279bae</w:t>
              </w:r>
            </w:hyperlink>
          </w:p>
        </w:tc>
      </w:tr>
      <w:tr>
        <w:trPr>
          <w:trHeight w:val="144" w:hRule="atLeast"/>
        </w:trPr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Буквы е и ё после шипящих в суффиксах страдательных причастий прошедшего времени</w:t>
            </w:r>
          </w:p>
        </w:tc>
        <w:tc>
          <w:tcPr>
            <w:tcW w:w="10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28.11.2023 </w:t>
            </w:r>
          </w:p>
        </w:tc>
        <w:tc>
          <w:tcPr>
            <w:tcW w:w="2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3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https://m.edsoo.ru/fa279d98</w:t>
              </w:r>
            </w:hyperlink>
          </w:p>
        </w:tc>
      </w:tr>
      <w:tr>
        <w:trPr>
          <w:trHeight w:val="144" w:hRule="atLeast"/>
        </w:trPr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"Причастие как особая форма глагола". Практикум</w:t>
            </w:r>
          </w:p>
        </w:tc>
        <w:tc>
          <w:tcPr>
            <w:tcW w:w="10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1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29.11.2023 </w:t>
            </w:r>
          </w:p>
        </w:tc>
        <w:tc>
          <w:tcPr>
            <w:tcW w:w="2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4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https://m.edsoo.ru/fa279ec4</w:t>
              </w:r>
            </w:hyperlink>
          </w:p>
        </w:tc>
      </w:tr>
      <w:tr>
        <w:trPr>
          <w:trHeight w:val="144" w:hRule="atLeast"/>
        </w:trPr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Диктант /Диктант с продолжением</w:t>
            </w:r>
          </w:p>
        </w:tc>
        <w:tc>
          <w:tcPr>
            <w:tcW w:w="10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30.11.2023 </w:t>
            </w:r>
          </w:p>
        </w:tc>
        <w:tc>
          <w:tcPr>
            <w:tcW w:w="2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5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https://m.edsoo.ru/fa279ffa</w:t>
              </w:r>
            </w:hyperlink>
          </w:p>
        </w:tc>
      </w:tr>
      <w:tr>
        <w:trPr>
          <w:trHeight w:val="144" w:hRule="atLeast"/>
        </w:trPr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о деепричастии. Деепричастие как особая форма глагола</w:t>
            </w:r>
          </w:p>
        </w:tc>
        <w:tc>
          <w:tcPr>
            <w:tcW w:w="10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04.12.2023 </w:t>
            </w:r>
          </w:p>
        </w:tc>
        <w:tc>
          <w:tcPr>
            <w:tcW w:w="2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6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https://m.edsoo.ru/fa27a11c</w:t>
              </w:r>
            </w:hyperlink>
          </w:p>
        </w:tc>
      </w:tr>
      <w:tr>
        <w:trPr>
          <w:trHeight w:val="144" w:hRule="atLeast"/>
        </w:trPr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о деепричастии. Признаки глагола и наречия в деепричастии</w:t>
            </w:r>
          </w:p>
        </w:tc>
        <w:tc>
          <w:tcPr>
            <w:tcW w:w="10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05.12.2023 </w:t>
            </w:r>
          </w:p>
        </w:tc>
        <w:tc>
          <w:tcPr>
            <w:tcW w:w="2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7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https://m.edsoo.ru/fa27a356</w:t>
              </w:r>
            </w:hyperlink>
          </w:p>
        </w:tc>
      </w:tr>
      <w:tr>
        <w:trPr>
          <w:trHeight w:val="144" w:hRule="atLeast"/>
        </w:trPr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Деепричастный оборот</w:t>
            </w:r>
          </w:p>
        </w:tc>
        <w:tc>
          <w:tcPr>
            <w:tcW w:w="10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06.12.2023 </w:t>
            </w:r>
          </w:p>
        </w:tc>
        <w:tc>
          <w:tcPr>
            <w:tcW w:w="2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8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https://m.edsoo.ru/fa27a7ca</w:t>
              </w:r>
            </w:hyperlink>
          </w:p>
        </w:tc>
      </w:tr>
      <w:tr>
        <w:trPr>
          <w:trHeight w:val="144" w:hRule="atLeast"/>
        </w:trPr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Деепричастный оборот. Знаки препинания в предложениях с деепричастным оборотом</w:t>
            </w:r>
          </w:p>
        </w:tc>
        <w:tc>
          <w:tcPr>
            <w:tcW w:w="10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07.12.2023 </w:t>
            </w:r>
          </w:p>
        </w:tc>
        <w:tc>
          <w:tcPr>
            <w:tcW w:w="2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9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https://m.edsoo.ru/fa27a694</w:t>
              </w:r>
            </w:hyperlink>
          </w:p>
        </w:tc>
      </w:tr>
      <w:tr>
        <w:trPr>
          <w:trHeight w:val="144" w:hRule="atLeast"/>
        </w:trPr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не с деепричастиями</w:t>
            </w:r>
          </w:p>
        </w:tc>
        <w:tc>
          <w:tcPr>
            <w:tcW w:w="10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11.12.2023 </w:t>
            </w:r>
          </w:p>
        </w:tc>
        <w:tc>
          <w:tcPr>
            <w:tcW w:w="2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0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https://m.edsoo.ru/fa27b03a</w:t>
              </w:r>
            </w:hyperlink>
          </w:p>
        </w:tc>
      </w:tr>
      <w:tr>
        <w:trPr>
          <w:trHeight w:val="144" w:hRule="atLeast"/>
        </w:trPr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не с деепричастиями. Практикум</w:t>
            </w:r>
          </w:p>
        </w:tc>
        <w:tc>
          <w:tcPr>
            <w:tcW w:w="10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1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12.12.2023 </w:t>
            </w:r>
          </w:p>
        </w:tc>
        <w:tc>
          <w:tcPr>
            <w:tcW w:w="2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Деепричастия совершенного и несовершенного вида</w:t>
            </w:r>
          </w:p>
        </w:tc>
        <w:tc>
          <w:tcPr>
            <w:tcW w:w="10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13.12.2023 </w:t>
            </w:r>
          </w:p>
        </w:tc>
        <w:tc>
          <w:tcPr>
            <w:tcW w:w="2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Деепричастия совершенного и несовершенного вида. Практикум</w:t>
            </w:r>
          </w:p>
        </w:tc>
        <w:tc>
          <w:tcPr>
            <w:tcW w:w="10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1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14.12.2023 </w:t>
            </w:r>
          </w:p>
        </w:tc>
        <w:tc>
          <w:tcPr>
            <w:tcW w:w="2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Деепричастия совершенного и несовершенного вида в тексте. Подготовка к сочинению</w:t>
            </w:r>
          </w:p>
        </w:tc>
        <w:tc>
          <w:tcPr>
            <w:tcW w:w="10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18.12.2023 </w:t>
            </w:r>
          </w:p>
        </w:tc>
        <w:tc>
          <w:tcPr>
            <w:tcW w:w="2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10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19.12.2023 </w:t>
            </w:r>
          </w:p>
        </w:tc>
        <w:tc>
          <w:tcPr>
            <w:tcW w:w="2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Морфологический анализ деепричастия</w:t>
            </w:r>
          </w:p>
        </w:tc>
        <w:tc>
          <w:tcPr>
            <w:tcW w:w="10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20.12.2023 </w:t>
            </w:r>
          </w:p>
        </w:tc>
        <w:tc>
          <w:tcPr>
            <w:tcW w:w="2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1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https://m.edsoo.ru/fa27aec8</w:t>
              </w:r>
            </w:hyperlink>
          </w:p>
        </w:tc>
      </w:tr>
      <w:tr>
        <w:trPr>
          <w:trHeight w:val="144" w:hRule="atLeast"/>
        </w:trPr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Морфологический анализ деепричастия. Практикум</w:t>
            </w:r>
          </w:p>
        </w:tc>
        <w:tc>
          <w:tcPr>
            <w:tcW w:w="10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1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21.12.2023 </w:t>
            </w:r>
          </w:p>
        </w:tc>
        <w:tc>
          <w:tcPr>
            <w:tcW w:w="2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Синтаксический и пунктуационный анализ предложений с деепричастным оборотом. Практикум</w:t>
            </w:r>
          </w:p>
        </w:tc>
        <w:tc>
          <w:tcPr>
            <w:tcW w:w="10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1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25.12.2023 </w:t>
            </w:r>
          </w:p>
        </w:tc>
        <w:tc>
          <w:tcPr>
            <w:tcW w:w="2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2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https://m.edsoo.ru/fa27abf8</w:t>
              </w:r>
            </w:hyperlink>
          </w:p>
        </w:tc>
      </w:tr>
      <w:tr>
        <w:trPr>
          <w:trHeight w:val="144" w:hRule="atLeast"/>
        </w:trPr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"Деепричастие как особая форма глагола". Нормы употребления деепричастий</w:t>
            </w:r>
          </w:p>
        </w:tc>
        <w:tc>
          <w:tcPr>
            <w:tcW w:w="10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26.12.2023 </w:t>
            </w:r>
          </w:p>
        </w:tc>
        <w:tc>
          <w:tcPr>
            <w:tcW w:w="2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3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https://m.edsoo.ru/fa27b792</w:t>
              </w:r>
            </w:hyperlink>
          </w:p>
        </w:tc>
      </w:tr>
      <w:tr>
        <w:trPr>
          <w:trHeight w:val="144" w:hRule="atLeast"/>
        </w:trPr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"Деепричастие как особая форма глагола". Практикум</w:t>
            </w:r>
          </w:p>
        </w:tc>
        <w:tc>
          <w:tcPr>
            <w:tcW w:w="10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1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27.12.2023 </w:t>
            </w:r>
          </w:p>
        </w:tc>
        <w:tc>
          <w:tcPr>
            <w:tcW w:w="2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темам "Причастие" и "Деепричастие"</w:t>
            </w:r>
          </w:p>
        </w:tc>
        <w:tc>
          <w:tcPr>
            <w:tcW w:w="10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28.12.2023 </w:t>
            </w:r>
          </w:p>
        </w:tc>
        <w:tc>
          <w:tcPr>
            <w:tcW w:w="2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Наречие как часть речи</w:t>
            </w:r>
          </w:p>
        </w:tc>
        <w:tc>
          <w:tcPr>
            <w:tcW w:w="10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08.01.2024 </w:t>
            </w:r>
          </w:p>
        </w:tc>
        <w:tc>
          <w:tcPr>
            <w:tcW w:w="2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4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https://m.edsoo.ru/fa27b8f0</w:t>
              </w:r>
            </w:hyperlink>
          </w:p>
        </w:tc>
      </w:tr>
      <w:tr>
        <w:trPr>
          <w:trHeight w:val="144" w:hRule="atLeast"/>
        </w:trPr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Разряды наречий по значению</w:t>
            </w:r>
          </w:p>
        </w:tc>
        <w:tc>
          <w:tcPr>
            <w:tcW w:w="10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09.01.2024 </w:t>
            </w:r>
          </w:p>
        </w:tc>
        <w:tc>
          <w:tcPr>
            <w:tcW w:w="2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5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https://m.edsoo.ru/fa27ba62</w:t>
              </w:r>
            </w:hyperlink>
          </w:p>
        </w:tc>
      </w:tr>
      <w:tr>
        <w:trPr>
          <w:trHeight w:val="144" w:hRule="atLeast"/>
        </w:trPr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Разряды наречий по значению. Практикум</w:t>
            </w:r>
          </w:p>
        </w:tc>
        <w:tc>
          <w:tcPr>
            <w:tcW w:w="10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1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10.01.2024 </w:t>
            </w:r>
          </w:p>
        </w:tc>
        <w:tc>
          <w:tcPr>
            <w:tcW w:w="2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Степени сравнения наречий</w:t>
            </w:r>
          </w:p>
        </w:tc>
        <w:tc>
          <w:tcPr>
            <w:tcW w:w="10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11.01.2024 </w:t>
            </w:r>
          </w:p>
        </w:tc>
        <w:tc>
          <w:tcPr>
            <w:tcW w:w="2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6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https://m.edsoo.ru/fa27c3d6</w:t>
              </w:r>
            </w:hyperlink>
          </w:p>
        </w:tc>
      </w:tr>
      <w:tr>
        <w:trPr>
          <w:trHeight w:val="144" w:hRule="atLeast"/>
        </w:trPr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69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Степени сравнения наречий. Практикум</w:t>
            </w:r>
          </w:p>
        </w:tc>
        <w:tc>
          <w:tcPr>
            <w:tcW w:w="10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1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15.01.2024 </w:t>
            </w:r>
          </w:p>
        </w:tc>
        <w:tc>
          <w:tcPr>
            <w:tcW w:w="2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70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Словообразование наречий</w:t>
            </w:r>
          </w:p>
        </w:tc>
        <w:tc>
          <w:tcPr>
            <w:tcW w:w="10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17.01.2024 </w:t>
            </w:r>
          </w:p>
        </w:tc>
        <w:tc>
          <w:tcPr>
            <w:tcW w:w="2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71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Морфологический анализ наречия</w:t>
            </w:r>
          </w:p>
        </w:tc>
        <w:tc>
          <w:tcPr>
            <w:tcW w:w="10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18.01.2024 </w:t>
            </w:r>
          </w:p>
        </w:tc>
        <w:tc>
          <w:tcPr>
            <w:tcW w:w="2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7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https://m.edsoo.ru/fa27c6ba</w:t>
              </w:r>
            </w:hyperlink>
          </w:p>
        </w:tc>
      </w:tr>
      <w:tr>
        <w:trPr>
          <w:trHeight w:val="144" w:hRule="atLeast"/>
        </w:trPr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72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Слитное и раздельное написание не с наречиями на -о (-е)</w:t>
            </w:r>
          </w:p>
        </w:tc>
        <w:tc>
          <w:tcPr>
            <w:tcW w:w="10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22.01.2024 </w:t>
            </w:r>
          </w:p>
        </w:tc>
        <w:tc>
          <w:tcPr>
            <w:tcW w:w="2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8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https://m.edsoo.ru/fa27ca02</w:t>
              </w:r>
            </w:hyperlink>
          </w:p>
        </w:tc>
      </w:tr>
      <w:tr>
        <w:trPr>
          <w:trHeight w:val="144" w:hRule="atLeast"/>
        </w:trPr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73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Слитное и раздельное написание не с наречиями на -о (-е). Практикум</w:t>
            </w:r>
          </w:p>
        </w:tc>
        <w:tc>
          <w:tcPr>
            <w:tcW w:w="10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1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23.01.2024 </w:t>
            </w:r>
          </w:p>
        </w:tc>
        <w:tc>
          <w:tcPr>
            <w:tcW w:w="2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74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Дефис между частями слова в наречиях</w:t>
            </w:r>
          </w:p>
        </w:tc>
        <w:tc>
          <w:tcPr>
            <w:tcW w:w="10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24.01.2024 </w:t>
            </w:r>
          </w:p>
        </w:tc>
        <w:tc>
          <w:tcPr>
            <w:tcW w:w="2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9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https://m.edsoo.ru/fa27cb6a</w:t>
              </w:r>
            </w:hyperlink>
          </w:p>
        </w:tc>
      </w:tr>
      <w:tr>
        <w:trPr>
          <w:trHeight w:val="144" w:hRule="atLeast"/>
        </w:trPr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75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Слитное и раздельное написание наречий, образованных от существительных и количественных числительных</w:t>
            </w:r>
          </w:p>
        </w:tc>
        <w:tc>
          <w:tcPr>
            <w:tcW w:w="10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25.01.2024 </w:t>
            </w:r>
          </w:p>
        </w:tc>
        <w:tc>
          <w:tcPr>
            <w:tcW w:w="2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0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https://m.edsoo.ru/fa27cd90</w:t>
              </w:r>
            </w:hyperlink>
          </w:p>
        </w:tc>
      </w:tr>
      <w:tr>
        <w:trPr>
          <w:trHeight w:val="144" w:hRule="atLeast"/>
        </w:trPr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76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Слитное и раздельное написание наречий, образованных от существительных и количественных числительных. Практикум</w:t>
            </w:r>
          </w:p>
        </w:tc>
        <w:tc>
          <w:tcPr>
            <w:tcW w:w="10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1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29.01.2024 </w:t>
            </w:r>
          </w:p>
        </w:tc>
        <w:tc>
          <w:tcPr>
            <w:tcW w:w="2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77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Одна и две буквы н в наречиях на -о (-е)</w:t>
            </w:r>
          </w:p>
        </w:tc>
        <w:tc>
          <w:tcPr>
            <w:tcW w:w="10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30.01.2024 </w:t>
            </w:r>
          </w:p>
        </w:tc>
        <w:tc>
          <w:tcPr>
            <w:tcW w:w="2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1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https://m.edsoo.ru/fa27d088</w:t>
              </w:r>
            </w:hyperlink>
          </w:p>
        </w:tc>
      </w:tr>
      <w:tr>
        <w:trPr>
          <w:trHeight w:val="144" w:hRule="atLeast"/>
        </w:trPr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78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Одна и две буквы н в наречиях на -о (-е). Практикум</w:t>
            </w:r>
          </w:p>
        </w:tc>
        <w:tc>
          <w:tcPr>
            <w:tcW w:w="10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1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31.01.2024 </w:t>
            </w:r>
          </w:p>
        </w:tc>
        <w:tc>
          <w:tcPr>
            <w:tcW w:w="2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79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Буквы о и е после шипящих на конце наречий</w:t>
            </w:r>
          </w:p>
        </w:tc>
        <w:tc>
          <w:tcPr>
            <w:tcW w:w="10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01.02.2024 </w:t>
            </w:r>
          </w:p>
        </w:tc>
        <w:tc>
          <w:tcPr>
            <w:tcW w:w="2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2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https://m.edsoo.ru/fa27d5a6</w:t>
              </w:r>
            </w:hyperlink>
          </w:p>
        </w:tc>
      </w:tr>
      <w:tr>
        <w:trPr>
          <w:trHeight w:val="144" w:hRule="atLeast"/>
        </w:trPr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80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Буквы о и е после шипящих на конце наречий. Практикум</w:t>
            </w:r>
          </w:p>
        </w:tc>
        <w:tc>
          <w:tcPr>
            <w:tcW w:w="10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1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05.02.2024 </w:t>
            </w:r>
          </w:p>
        </w:tc>
        <w:tc>
          <w:tcPr>
            <w:tcW w:w="2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81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Буквы о и а на конце наречий</w:t>
            </w:r>
          </w:p>
        </w:tc>
        <w:tc>
          <w:tcPr>
            <w:tcW w:w="10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06.02.2024 </w:t>
            </w:r>
          </w:p>
        </w:tc>
        <w:tc>
          <w:tcPr>
            <w:tcW w:w="2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3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https://m.edsoo.ru/fa27d83a</w:t>
              </w:r>
            </w:hyperlink>
          </w:p>
        </w:tc>
      </w:tr>
      <w:tr>
        <w:trPr>
          <w:trHeight w:val="144" w:hRule="atLeast"/>
        </w:trPr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82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Буквы о и а на конце наречий. Практикум</w:t>
            </w:r>
          </w:p>
        </w:tc>
        <w:tc>
          <w:tcPr>
            <w:tcW w:w="10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1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07.02.2024 </w:t>
            </w:r>
          </w:p>
        </w:tc>
        <w:tc>
          <w:tcPr>
            <w:tcW w:w="2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83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Мягкий знак после шипящих на конце наречий</w:t>
            </w:r>
          </w:p>
        </w:tc>
        <w:tc>
          <w:tcPr>
            <w:tcW w:w="10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08.02.2024 </w:t>
            </w:r>
          </w:p>
        </w:tc>
        <w:tc>
          <w:tcPr>
            <w:tcW w:w="2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4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https://m.edsoo.ru/fa27d9c0</w:t>
              </w:r>
            </w:hyperlink>
          </w:p>
        </w:tc>
      </w:tr>
      <w:tr>
        <w:trPr>
          <w:trHeight w:val="144" w:hRule="atLeast"/>
        </w:trPr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84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Мягкий знак после шипящих на конце наречий. Практикум</w:t>
            </w:r>
          </w:p>
        </w:tc>
        <w:tc>
          <w:tcPr>
            <w:tcW w:w="10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1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12.02.2024 </w:t>
            </w:r>
          </w:p>
        </w:tc>
        <w:tc>
          <w:tcPr>
            <w:tcW w:w="2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85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«Наречие»</w:t>
            </w:r>
          </w:p>
        </w:tc>
        <w:tc>
          <w:tcPr>
            <w:tcW w:w="10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13.02.2024 </w:t>
            </w:r>
          </w:p>
        </w:tc>
        <w:tc>
          <w:tcPr>
            <w:tcW w:w="2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5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https://m.edsoo.ru/fa27dc36</w:t>
              </w:r>
            </w:hyperlink>
          </w:p>
        </w:tc>
      </w:tr>
      <w:tr>
        <w:trPr>
          <w:trHeight w:val="144" w:hRule="atLeast"/>
        </w:trPr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86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Диктант с грамматическим заданием</w:t>
            </w:r>
          </w:p>
        </w:tc>
        <w:tc>
          <w:tcPr>
            <w:tcW w:w="10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14.02.2024 </w:t>
            </w:r>
          </w:p>
        </w:tc>
        <w:tc>
          <w:tcPr>
            <w:tcW w:w="2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6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https://m.edsoo.ru/fa27dd9e</w:t>
              </w:r>
            </w:hyperlink>
          </w:p>
        </w:tc>
      </w:tr>
      <w:tr>
        <w:trPr>
          <w:trHeight w:val="144" w:hRule="atLeast"/>
        </w:trPr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87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Слова категории состояния в системе частей речи</w:t>
            </w:r>
          </w:p>
        </w:tc>
        <w:tc>
          <w:tcPr>
            <w:tcW w:w="10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15.02.2024 </w:t>
            </w:r>
          </w:p>
        </w:tc>
        <w:tc>
          <w:tcPr>
            <w:tcW w:w="2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7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https://m.edsoo.ru/fa27df1a</w:t>
              </w:r>
            </w:hyperlink>
          </w:p>
        </w:tc>
      </w:tr>
      <w:tr>
        <w:trPr>
          <w:trHeight w:val="144" w:hRule="atLeast"/>
        </w:trPr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88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Слова категории состояния и наречия</w:t>
            </w:r>
          </w:p>
        </w:tc>
        <w:tc>
          <w:tcPr>
            <w:tcW w:w="10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19.02.2024 </w:t>
            </w:r>
          </w:p>
        </w:tc>
        <w:tc>
          <w:tcPr>
            <w:tcW w:w="2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8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https://m.edsoo.ru/fa27e262</w:t>
              </w:r>
            </w:hyperlink>
          </w:p>
        </w:tc>
      </w:tr>
      <w:tr>
        <w:trPr>
          <w:trHeight w:val="144" w:hRule="atLeast"/>
        </w:trPr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89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Служебные части речи в русском языке</w:t>
            </w:r>
          </w:p>
        </w:tc>
        <w:tc>
          <w:tcPr>
            <w:tcW w:w="10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20.02.2024 </w:t>
            </w:r>
          </w:p>
        </w:tc>
        <w:tc>
          <w:tcPr>
            <w:tcW w:w="2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9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https://m.edsoo.ru/fa27e5b4</w:t>
              </w:r>
            </w:hyperlink>
          </w:p>
        </w:tc>
      </w:tr>
      <w:tr>
        <w:trPr>
          <w:trHeight w:val="144" w:hRule="atLeast"/>
        </w:trPr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90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Предлог как часть речи</w:t>
            </w:r>
          </w:p>
        </w:tc>
        <w:tc>
          <w:tcPr>
            <w:tcW w:w="10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21.02.2024 </w:t>
            </w:r>
          </w:p>
        </w:tc>
        <w:tc>
          <w:tcPr>
            <w:tcW w:w="2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0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https://m.edsoo.ru/fa27e866</w:t>
              </w:r>
            </w:hyperlink>
          </w:p>
        </w:tc>
      </w:tr>
      <w:tr>
        <w:trPr>
          <w:trHeight w:val="144" w:hRule="atLeast"/>
        </w:trPr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91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Предлоги производные и непроизводные</w:t>
            </w:r>
          </w:p>
        </w:tc>
        <w:tc>
          <w:tcPr>
            <w:tcW w:w="10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22.02.2024 </w:t>
            </w:r>
          </w:p>
        </w:tc>
        <w:tc>
          <w:tcPr>
            <w:tcW w:w="2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1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https://m.edsoo.ru/fa27edf2</w:t>
              </w:r>
            </w:hyperlink>
          </w:p>
        </w:tc>
      </w:tr>
      <w:tr>
        <w:trPr>
          <w:trHeight w:val="144" w:hRule="atLeast"/>
        </w:trPr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92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Предлоги производные и непроизводные. Практикум</w:t>
            </w:r>
          </w:p>
        </w:tc>
        <w:tc>
          <w:tcPr>
            <w:tcW w:w="10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1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26.02.2024 </w:t>
            </w:r>
          </w:p>
        </w:tc>
        <w:tc>
          <w:tcPr>
            <w:tcW w:w="2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2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https://m.edsoo.ru/fa27ef3c</w:t>
              </w:r>
            </w:hyperlink>
          </w:p>
        </w:tc>
      </w:tr>
      <w:tr>
        <w:trPr>
          <w:trHeight w:val="144" w:hRule="atLeast"/>
        </w:trPr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93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Предлоги простые и составные</w:t>
            </w:r>
          </w:p>
        </w:tc>
        <w:tc>
          <w:tcPr>
            <w:tcW w:w="10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27.02.2024 </w:t>
            </w:r>
          </w:p>
        </w:tc>
        <w:tc>
          <w:tcPr>
            <w:tcW w:w="2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3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https://m.edsoo.ru/fa27eb0e</w:t>
              </w:r>
            </w:hyperlink>
          </w:p>
        </w:tc>
      </w:tr>
      <w:tr>
        <w:trPr>
          <w:trHeight w:val="144" w:hRule="atLeast"/>
        </w:trPr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94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Предлоги простые и составные. Практикум</w:t>
            </w:r>
          </w:p>
        </w:tc>
        <w:tc>
          <w:tcPr>
            <w:tcW w:w="10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1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28.02.2024 </w:t>
            </w:r>
          </w:p>
        </w:tc>
        <w:tc>
          <w:tcPr>
            <w:tcW w:w="2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95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предлогов</w:t>
            </w:r>
          </w:p>
        </w:tc>
        <w:tc>
          <w:tcPr>
            <w:tcW w:w="10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29.02.2024 </w:t>
            </w:r>
          </w:p>
        </w:tc>
        <w:tc>
          <w:tcPr>
            <w:tcW w:w="2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4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https://m.edsoo.ru/fa27ec44</w:t>
              </w:r>
            </w:hyperlink>
          </w:p>
        </w:tc>
      </w:tr>
      <w:tr>
        <w:trPr>
          <w:trHeight w:val="144" w:hRule="atLeast"/>
        </w:trPr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96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предлогов. Практикум</w:t>
            </w:r>
          </w:p>
        </w:tc>
        <w:tc>
          <w:tcPr>
            <w:tcW w:w="10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1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04.03.2024 </w:t>
            </w:r>
          </w:p>
        </w:tc>
        <w:tc>
          <w:tcPr>
            <w:tcW w:w="2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5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https://m.edsoo.ru/fa27f19e</w:t>
              </w:r>
            </w:hyperlink>
          </w:p>
        </w:tc>
      </w:tr>
      <w:tr>
        <w:trPr>
          <w:trHeight w:val="144" w:hRule="atLeast"/>
        </w:trPr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97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Употребление предлогов в речи</w:t>
            </w:r>
          </w:p>
        </w:tc>
        <w:tc>
          <w:tcPr>
            <w:tcW w:w="10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05.03.2024 </w:t>
            </w:r>
          </w:p>
        </w:tc>
        <w:tc>
          <w:tcPr>
            <w:tcW w:w="2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6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https://m.edsoo.ru/fa27f450</w:t>
              </w:r>
            </w:hyperlink>
          </w:p>
        </w:tc>
      </w:tr>
      <w:tr>
        <w:trPr>
          <w:trHeight w:val="144" w:hRule="atLeast"/>
        </w:trPr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98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Употребление предлогов в речи. Практикум</w:t>
            </w:r>
          </w:p>
        </w:tc>
        <w:tc>
          <w:tcPr>
            <w:tcW w:w="10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1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06.03.2024 </w:t>
            </w:r>
          </w:p>
        </w:tc>
        <w:tc>
          <w:tcPr>
            <w:tcW w:w="2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99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Морфологический анализ предлога</w:t>
            </w:r>
          </w:p>
        </w:tc>
        <w:tc>
          <w:tcPr>
            <w:tcW w:w="10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07.03.2024 </w:t>
            </w:r>
          </w:p>
        </w:tc>
        <w:tc>
          <w:tcPr>
            <w:tcW w:w="2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7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https://m.edsoo.ru/fa27f586</w:t>
              </w:r>
            </w:hyperlink>
          </w:p>
        </w:tc>
      </w:tr>
      <w:tr>
        <w:trPr>
          <w:trHeight w:val="144" w:hRule="atLeast"/>
        </w:trPr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100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«Предлог»</w:t>
            </w:r>
          </w:p>
        </w:tc>
        <w:tc>
          <w:tcPr>
            <w:tcW w:w="10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11.03.2024 </w:t>
            </w:r>
          </w:p>
        </w:tc>
        <w:tc>
          <w:tcPr>
            <w:tcW w:w="2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8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https://m.edsoo.ru/fa27f6b2</w:t>
              </w:r>
            </w:hyperlink>
          </w:p>
        </w:tc>
      </w:tr>
      <w:tr>
        <w:trPr>
          <w:trHeight w:val="144" w:hRule="atLeast"/>
        </w:trPr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101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«Предлог». Практикум</w:t>
            </w:r>
          </w:p>
        </w:tc>
        <w:tc>
          <w:tcPr>
            <w:tcW w:w="10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12.03.2024 </w:t>
            </w:r>
          </w:p>
        </w:tc>
        <w:tc>
          <w:tcPr>
            <w:tcW w:w="2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102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Союз как часть речи</w:t>
            </w:r>
          </w:p>
        </w:tc>
        <w:tc>
          <w:tcPr>
            <w:tcW w:w="10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13.03.2024 </w:t>
            </w:r>
          </w:p>
        </w:tc>
        <w:tc>
          <w:tcPr>
            <w:tcW w:w="2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9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https://m.edsoo.ru/fa27f978</w:t>
              </w:r>
            </w:hyperlink>
          </w:p>
        </w:tc>
      </w:tr>
      <w:tr>
        <w:trPr>
          <w:trHeight w:val="144" w:hRule="atLeast"/>
        </w:trPr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103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Разряды союзов</w:t>
            </w:r>
          </w:p>
        </w:tc>
        <w:tc>
          <w:tcPr>
            <w:tcW w:w="10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14.03.2024 </w:t>
            </w:r>
          </w:p>
        </w:tc>
        <w:tc>
          <w:tcPr>
            <w:tcW w:w="2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0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https://m.edsoo.ru/fa27faa4</w:t>
              </w:r>
            </w:hyperlink>
          </w:p>
        </w:tc>
      </w:tr>
      <w:tr>
        <w:trPr>
          <w:trHeight w:val="144" w:hRule="atLeast"/>
        </w:trPr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104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Разряды союзов. Практикум</w:t>
            </w:r>
          </w:p>
        </w:tc>
        <w:tc>
          <w:tcPr>
            <w:tcW w:w="10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1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18.03.2024 </w:t>
            </w:r>
          </w:p>
        </w:tc>
        <w:tc>
          <w:tcPr>
            <w:tcW w:w="2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1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https://m.edsoo.ru/fa27fbd0</w:t>
              </w:r>
            </w:hyperlink>
          </w:p>
        </w:tc>
      </w:tr>
      <w:tr>
        <w:trPr>
          <w:trHeight w:val="144" w:hRule="atLeast"/>
        </w:trPr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105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Сочинительные союзы</w:t>
            </w:r>
          </w:p>
        </w:tc>
        <w:tc>
          <w:tcPr>
            <w:tcW w:w="10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19.03.2024 </w:t>
            </w:r>
          </w:p>
        </w:tc>
        <w:tc>
          <w:tcPr>
            <w:tcW w:w="2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2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https://m.edsoo.ru/fa27fd60</w:t>
              </w:r>
            </w:hyperlink>
          </w:p>
        </w:tc>
      </w:tr>
      <w:tr>
        <w:trPr>
          <w:trHeight w:val="144" w:hRule="atLeast"/>
        </w:trPr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106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Подчинительные союзы</w:t>
            </w:r>
          </w:p>
        </w:tc>
        <w:tc>
          <w:tcPr>
            <w:tcW w:w="10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20.03.2024 </w:t>
            </w:r>
          </w:p>
        </w:tc>
        <w:tc>
          <w:tcPr>
            <w:tcW w:w="2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3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https://m.edsoo.ru/fa27fe82</w:t>
              </w:r>
            </w:hyperlink>
          </w:p>
        </w:tc>
      </w:tr>
      <w:tr>
        <w:trPr>
          <w:trHeight w:val="144" w:hRule="atLeast"/>
        </w:trPr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107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союзов</w:t>
            </w:r>
          </w:p>
        </w:tc>
        <w:tc>
          <w:tcPr>
            <w:tcW w:w="10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21.03.2024 </w:t>
            </w:r>
          </w:p>
        </w:tc>
        <w:tc>
          <w:tcPr>
            <w:tcW w:w="2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4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https://m.edsoo.ru/fa2803b4</w:t>
              </w:r>
            </w:hyperlink>
          </w:p>
        </w:tc>
      </w:tr>
      <w:tr>
        <w:trPr>
          <w:trHeight w:val="144" w:hRule="atLeast"/>
        </w:trPr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108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союзов. Практикум</w:t>
            </w:r>
          </w:p>
        </w:tc>
        <w:tc>
          <w:tcPr>
            <w:tcW w:w="10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1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03.04.2024 </w:t>
            </w:r>
          </w:p>
        </w:tc>
        <w:tc>
          <w:tcPr>
            <w:tcW w:w="2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5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https://m.edsoo.ru/fa2804ea</w:t>
              </w:r>
            </w:hyperlink>
          </w:p>
        </w:tc>
      </w:tr>
      <w:tr>
        <w:trPr>
          <w:trHeight w:val="144" w:hRule="atLeast"/>
        </w:trPr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109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Союзы и союзные слова</w:t>
            </w:r>
          </w:p>
        </w:tc>
        <w:tc>
          <w:tcPr>
            <w:tcW w:w="10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04.04.2024 </w:t>
            </w:r>
          </w:p>
        </w:tc>
        <w:tc>
          <w:tcPr>
            <w:tcW w:w="2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6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https://m.edsoo.ru/fba94310</w:t>
              </w:r>
            </w:hyperlink>
          </w:p>
        </w:tc>
      </w:tr>
      <w:tr>
        <w:trPr>
          <w:trHeight w:val="144" w:hRule="atLeast"/>
        </w:trPr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110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Союзы в простых и сложных предложениях</w:t>
            </w:r>
          </w:p>
        </w:tc>
        <w:tc>
          <w:tcPr>
            <w:tcW w:w="10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08.04.2024 </w:t>
            </w:r>
          </w:p>
        </w:tc>
        <w:tc>
          <w:tcPr>
            <w:tcW w:w="2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111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Морфологический анализ союза</w:t>
            </w:r>
          </w:p>
        </w:tc>
        <w:tc>
          <w:tcPr>
            <w:tcW w:w="10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09.04.2024 </w:t>
            </w:r>
          </w:p>
        </w:tc>
        <w:tc>
          <w:tcPr>
            <w:tcW w:w="2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7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https://m.edsoo.ru/fa280634</w:t>
              </w:r>
            </w:hyperlink>
          </w:p>
        </w:tc>
      </w:tr>
      <w:tr>
        <w:trPr>
          <w:trHeight w:val="144" w:hRule="atLeast"/>
        </w:trPr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112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«Союз»</w:t>
            </w:r>
          </w:p>
        </w:tc>
        <w:tc>
          <w:tcPr>
            <w:tcW w:w="10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10.04.2024 </w:t>
            </w:r>
          </w:p>
        </w:tc>
        <w:tc>
          <w:tcPr>
            <w:tcW w:w="2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8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https://m.edsoo.ru/fba948f6</w:t>
              </w:r>
            </w:hyperlink>
          </w:p>
        </w:tc>
      </w:tr>
      <w:tr>
        <w:trPr>
          <w:trHeight w:val="144" w:hRule="atLeast"/>
        </w:trPr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113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«Союз». Практикум</w:t>
            </w:r>
          </w:p>
        </w:tc>
        <w:tc>
          <w:tcPr>
            <w:tcW w:w="10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1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11.04.2024 </w:t>
            </w:r>
          </w:p>
        </w:tc>
        <w:tc>
          <w:tcPr>
            <w:tcW w:w="2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114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Частица как часть речи</w:t>
            </w:r>
          </w:p>
        </w:tc>
        <w:tc>
          <w:tcPr>
            <w:tcW w:w="10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15.04.2024 </w:t>
            </w:r>
          </w:p>
        </w:tc>
        <w:tc>
          <w:tcPr>
            <w:tcW w:w="2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9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https://m.edsoo.ru/fba94d6a</w:t>
              </w:r>
            </w:hyperlink>
          </w:p>
        </w:tc>
      </w:tr>
      <w:tr>
        <w:trPr>
          <w:trHeight w:val="144" w:hRule="atLeast"/>
        </w:trPr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115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Разряды частиц</w:t>
            </w:r>
          </w:p>
        </w:tc>
        <w:tc>
          <w:tcPr>
            <w:tcW w:w="10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16.04.2024 </w:t>
            </w:r>
          </w:p>
        </w:tc>
        <w:tc>
          <w:tcPr>
            <w:tcW w:w="2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0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https://m.edsoo.ru/fba9510c</w:t>
              </w:r>
            </w:hyperlink>
          </w:p>
        </w:tc>
      </w:tr>
      <w:tr>
        <w:trPr>
          <w:trHeight w:val="144" w:hRule="atLeast"/>
        </w:trPr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116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Разряды частиц. Практикум</w:t>
            </w:r>
          </w:p>
        </w:tc>
        <w:tc>
          <w:tcPr>
            <w:tcW w:w="10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1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17.04.2024 </w:t>
            </w:r>
          </w:p>
        </w:tc>
        <w:tc>
          <w:tcPr>
            <w:tcW w:w="2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117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частиц</w:t>
            </w:r>
          </w:p>
        </w:tc>
        <w:tc>
          <w:tcPr>
            <w:tcW w:w="10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18.04.2024 </w:t>
            </w:r>
          </w:p>
        </w:tc>
        <w:tc>
          <w:tcPr>
            <w:tcW w:w="2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1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https://m.edsoo.ru/fba95a26</w:t>
              </w:r>
            </w:hyperlink>
          </w:p>
        </w:tc>
      </w:tr>
      <w:tr>
        <w:trPr>
          <w:trHeight w:val="144" w:hRule="atLeast"/>
        </w:trPr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118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частицы не</w:t>
            </w:r>
          </w:p>
        </w:tc>
        <w:tc>
          <w:tcPr>
            <w:tcW w:w="10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22.04.2024 </w:t>
            </w:r>
          </w:p>
        </w:tc>
        <w:tc>
          <w:tcPr>
            <w:tcW w:w="2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2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https://m.edsoo.ru/fba95918</w:t>
              </w:r>
            </w:hyperlink>
          </w:p>
        </w:tc>
      </w:tr>
      <w:tr>
        <w:trPr>
          <w:trHeight w:val="144" w:hRule="atLeast"/>
        </w:trPr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119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частицы не. Практикум</w:t>
            </w:r>
          </w:p>
        </w:tc>
        <w:tc>
          <w:tcPr>
            <w:tcW w:w="10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1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23.04.2024 </w:t>
            </w:r>
          </w:p>
        </w:tc>
        <w:tc>
          <w:tcPr>
            <w:tcW w:w="2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120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Разграничение частиц не и ни</w:t>
            </w:r>
          </w:p>
        </w:tc>
        <w:tc>
          <w:tcPr>
            <w:tcW w:w="10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24.04.2024 </w:t>
            </w:r>
          </w:p>
        </w:tc>
        <w:tc>
          <w:tcPr>
            <w:tcW w:w="2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3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https://m.edsoo.ru/fba9562a</w:t>
              </w:r>
            </w:hyperlink>
          </w:p>
        </w:tc>
      </w:tr>
      <w:tr>
        <w:trPr>
          <w:trHeight w:val="144" w:hRule="atLeast"/>
        </w:trPr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121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Разграничение частиц не и ни. Практикум</w:t>
            </w:r>
          </w:p>
        </w:tc>
        <w:tc>
          <w:tcPr>
            <w:tcW w:w="10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1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25.04.2024 </w:t>
            </w:r>
          </w:p>
        </w:tc>
        <w:tc>
          <w:tcPr>
            <w:tcW w:w="2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122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Морфологический анализ частицы</w:t>
            </w:r>
          </w:p>
        </w:tc>
        <w:tc>
          <w:tcPr>
            <w:tcW w:w="10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29.04.2024 </w:t>
            </w:r>
          </w:p>
        </w:tc>
        <w:tc>
          <w:tcPr>
            <w:tcW w:w="2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4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https://m.edsoo.ru/fba95b3e</w:t>
              </w:r>
            </w:hyperlink>
          </w:p>
        </w:tc>
      </w:tr>
      <w:tr>
        <w:trPr>
          <w:trHeight w:val="144" w:hRule="atLeast"/>
        </w:trPr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123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«Частица»</w:t>
            </w:r>
          </w:p>
        </w:tc>
        <w:tc>
          <w:tcPr>
            <w:tcW w:w="10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30.04.2024 </w:t>
            </w:r>
          </w:p>
        </w:tc>
        <w:tc>
          <w:tcPr>
            <w:tcW w:w="2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5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https://m.edsoo.ru/fba95d6e</w:t>
              </w:r>
            </w:hyperlink>
          </w:p>
        </w:tc>
      </w:tr>
      <w:tr>
        <w:trPr>
          <w:trHeight w:val="144" w:hRule="atLeast"/>
        </w:trPr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124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«Частица». Практикум</w:t>
            </w:r>
          </w:p>
        </w:tc>
        <w:tc>
          <w:tcPr>
            <w:tcW w:w="10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1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02.05.2024 </w:t>
            </w:r>
          </w:p>
        </w:tc>
        <w:tc>
          <w:tcPr>
            <w:tcW w:w="2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6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https://m.edsoo.ru/fba95e86</w:t>
              </w:r>
            </w:hyperlink>
          </w:p>
        </w:tc>
      </w:tr>
      <w:tr>
        <w:trPr>
          <w:trHeight w:val="144" w:hRule="atLeast"/>
        </w:trPr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125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«Служебные части речи». Практикум</w:t>
            </w:r>
          </w:p>
        </w:tc>
        <w:tc>
          <w:tcPr>
            <w:tcW w:w="10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1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06.05.2024 </w:t>
            </w:r>
          </w:p>
        </w:tc>
        <w:tc>
          <w:tcPr>
            <w:tcW w:w="2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126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Междометия и звукоподражательные слова в системе частей речи</w:t>
            </w:r>
          </w:p>
        </w:tc>
        <w:tc>
          <w:tcPr>
            <w:tcW w:w="10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07.05.2024 </w:t>
            </w:r>
          </w:p>
        </w:tc>
        <w:tc>
          <w:tcPr>
            <w:tcW w:w="2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7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https://m.edsoo.ru/fba9612e</w:t>
              </w:r>
            </w:hyperlink>
          </w:p>
        </w:tc>
      </w:tr>
      <w:tr>
        <w:trPr>
          <w:trHeight w:val="144" w:hRule="atLeast"/>
        </w:trPr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127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Междометия и звукоподражательные слова. Практикум</w:t>
            </w:r>
          </w:p>
        </w:tc>
        <w:tc>
          <w:tcPr>
            <w:tcW w:w="10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1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08.05.2024 </w:t>
            </w:r>
          </w:p>
        </w:tc>
        <w:tc>
          <w:tcPr>
            <w:tcW w:w="2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8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https://m.edsoo.ru/fba96516</w:t>
              </w:r>
            </w:hyperlink>
          </w:p>
        </w:tc>
      </w:tr>
      <w:tr>
        <w:trPr>
          <w:trHeight w:val="144" w:hRule="atLeast"/>
        </w:trPr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128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Морфологический анализ междометия</w:t>
            </w:r>
          </w:p>
        </w:tc>
        <w:tc>
          <w:tcPr>
            <w:tcW w:w="10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13.05.2024 </w:t>
            </w:r>
          </w:p>
        </w:tc>
        <w:tc>
          <w:tcPr>
            <w:tcW w:w="2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129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Междометия и звукоподражательные слова в разговорной и художественной речи. Практикум</w:t>
            </w:r>
          </w:p>
        </w:tc>
        <w:tc>
          <w:tcPr>
            <w:tcW w:w="10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1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14.05.2024 </w:t>
            </w:r>
          </w:p>
        </w:tc>
        <w:tc>
          <w:tcPr>
            <w:tcW w:w="2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9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https://m.edsoo.ru/fba96340</w:t>
              </w:r>
            </w:hyperlink>
          </w:p>
        </w:tc>
      </w:tr>
      <w:tr>
        <w:trPr>
          <w:trHeight w:val="144" w:hRule="atLeast"/>
        </w:trPr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130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Омонимия слов разных частей речи</w:t>
            </w:r>
          </w:p>
        </w:tc>
        <w:tc>
          <w:tcPr>
            <w:tcW w:w="10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15.05.2024 </w:t>
            </w:r>
          </w:p>
        </w:tc>
        <w:tc>
          <w:tcPr>
            <w:tcW w:w="2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0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https://m.edsoo.ru/fba9696c</w:t>
              </w:r>
            </w:hyperlink>
          </w:p>
        </w:tc>
      </w:tr>
      <w:tr>
        <w:trPr>
          <w:trHeight w:val="144" w:hRule="atLeast"/>
        </w:trPr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131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Омонимия слов разных частей речи. Практикум</w:t>
            </w:r>
          </w:p>
        </w:tc>
        <w:tc>
          <w:tcPr>
            <w:tcW w:w="10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1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16.05.2024 </w:t>
            </w:r>
          </w:p>
        </w:tc>
        <w:tc>
          <w:tcPr>
            <w:tcW w:w="2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132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итоговая работа за курс 7 класса</w:t>
            </w:r>
          </w:p>
        </w:tc>
        <w:tc>
          <w:tcPr>
            <w:tcW w:w="10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20.05.2024 </w:t>
            </w:r>
          </w:p>
        </w:tc>
        <w:tc>
          <w:tcPr>
            <w:tcW w:w="2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1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https://m.edsoo.ru/fba97c0e</w:t>
              </w:r>
            </w:hyperlink>
          </w:p>
        </w:tc>
      </w:tr>
      <w:tr>
        <w:trPr>
          <w:trHeight w:val="144" w:hRule="atLeast"/>
        </w:trPr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133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Правописание не с причастиями, деепричастиями, наречиями</w:t>
            </w:r>
          </w:p>
        </w:tc>
        <w:tc>
          <w:tcPr>
            <w:tcW w:w="10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21.05.2024 </w:t>
            </w:r>
          </w:p>
        </w:tc>
        <w:tc>
          <w:tcPr>
            <w:tcW w:w="2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2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https://m.edsoo.ru/fba9702e</w:t>
              </w:r>
            </w:hyperlink>
          </w:p>
        </w:tc>
      </w:tr>
      <w:tr>
        <w:trPr>
          <w:trHeight w:val="144" w:hRule="atLeast"/>
        </w:trPr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134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Правописание н и нн в причастиях, отглагольных прилагательных, наречиях</w:t>
            </w:r>
          </w:p>
        </w:tc>
        <w:tc>
          <w:tcPr>
            <w:tcW w:w="10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22.05.2024 </w:t>
            </w:r>
          </w:p>
        </w:tc>
        <w:tc>
          <w:tcPr>
            <w:tcW w:w="2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135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Слитное, раздельное, дефисное написание наречий</w:t>
            </w:r>
          </w:p>
        </w:tc>
        <w:tc>
          <w:tcPr>
            <w:tcW w:w="10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23.05.2024 </w:t>
            </w:r>
          </w:p>
        </w:tc>
        <w:tc>
          <w:tcPr>
            <w:tcW w:w="2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136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Правописание служебных частей речи</w:t>
            </w:r>
          </w:p>
        </w:tc>
        <w:tc>
          <w:tcPr>
            <w:tcW w:w="10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27.05.2024 </w:t>
            </w:r>
          </w:p>
        </w:tc>
        <w:tc>
          <w:tcPr>
            <w:tcW w:w="2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38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0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136 </w:t>
            </w:r>
          </w:p>
        </w:tc>
        <w:tc>
          <w:tcPr>
            <w:tcW w:w="2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10 </w:t>
            </w:r>
          </w:p>
        </w:tc>
        <w:tc>
          <w:tcPr>
            <w:tcW w:w="2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35 </w:t>
            </w:r>
          </w:p>
        </w:tc>
        <w:tc>
          <w:tcPr>
            <w:tcW w:w="44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left"/>
              <w:rPr/>
            </w:pPr>
            <w:r>
              <w:rPr/>
            </w:r>
          </w:p>
        </w:tc>
      </w:tr>
    </w:tbl>
    <w:p>
      <w:pPr>
        <w:sectPr>
          <w:type w:val="nextPage"/>
          <w:pgSz w:orient="landscape" w:w="16383" w:h="11906"/>
          <w:pgMar w:left="1440" w:right="1440" w:header="0" w:top="1440" w:footer="0" w:bottom="144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sectPr>
          <w:type w:val="nextPage"/>
          <w:pgSz w:orient="landscape" w:w="16383" w:h="11906"/>
          <w:pgMar w:left="1440" w:right="1440" w:header="0" w:top="1440" w:footer="0" w:bottom="144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before="0" w:after="0"/>
        <w:ind w:left="120" w:hanging="0"/>
        <w:jc w:val="left"/>
        <w:rPr>
          <w:rFonts w:ascii="Times New Roman" w:hAnsi="Times New Roman"/>
          <w:b/>
          <w:b/>
          <w:i w:val="false"/>
          <w:i w:val="false"/>
          <w:color w:val="000000"/>
          <w:sz w:val="28"/>
        </w:rPr>
      </w:pPr>
      <w:r>
        <w:rPr/>
      </w:r>
    </w:p>
    <w:p>
      <w:pPr>
        <w:sectPr>
          <w:type w:val="nextPage"/>
          <w:pgSz w:orient="landscape" w:w="16383" w:h="11906"/>
          <w:pgMar w:left="1440" w:right="1440" w:header="0" w:top="1440" w:footer="0" w:bottom="144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before="0" w:after="0"/>
        <w:ind w:left="120" w:hanging="0"/>
        <w:jc w:val="left"/>
        <w:rPr>
          <w:rFonts w:ascii="Times New Roman" w:hAnsi="Times New Roman"/>
          <w:b/>
          <w:b/>
          <w:i w:val="false"/>
          <w:i w:val="false"/>
          <w:color w:val="000000"/>
          <w:sz w:val="28"/>
        </w:rPr>
      </w:pPr>
      <w:r>
        <w:rPr/>
      </w:r>
      <w:bookmarkStart w:id="9" w:name="block-18078289"/>
      <w:bookmarkStart w:id="10" w:name="block-18078289"/>
      <w:bookmarkEnd w:id="10"/>
    </w:p>
    <w:p>
      <w:pPr>
        <w:pStyle w:val="Normal"/>
        <w:spacing w:before="0" w:after="0"/>
        <w:ind w:left="120" w:hanging="0"/>
        <w:jc w:val="left"/>
        <w:rPr>
          <w:rFonts w:ascii="Times New Roman" w:hAnsi="Times New Roman"/>
          <w:b/>
          <w:b/>
          <w:i w:val="false"/>
          <w:i w:val="false"/>
          <w:color w:val="000000"/>
          <w:sz w:val="28"/>
        </w:rPr>
      </w:pPr>
      <w:r>
        <w:rPr/>
      </w:r>
    </w:p>
    <w:sectPr>
      <w:type w:val="nextPage"/>
      <w:pgSz w:w="11906" w:h="16383"/>
      <w:pgMar w:left="1440" w:right="1440" w:header="0" w:top="1440" w:footer="0" w:bottom="144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overrideTableStyleFontSizeAndJustification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eastAsia="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1">
    <w:name w:val="Normal"/>
    <w:qFormat/>
    <w:rsid w:val="004a3277"/>
    <w:pPr>
      <w:widowControl/>
      <w:bidi w:val="0"/>
      <w:spacing w:lineRule="auto" w:line="276" w:before="0" w:after="200"/>
      <w:jc w:val="left"/>
    </w:pPr>
    <w:rPr>
      <w:rFonts w:eastAsia="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paragraph" w:styleId="1">
    <w:name w:val="Heading 1"/>
    <w:basedOn w:val="Normal"/>
    <w:next w:val="Normal"/>
    <w:link w:val="Heading1Char"/>
    <w:uiPriority w:val="9"/>
    <w:qFormat/>
    <w:rsid w:val="00841cd9"/>
    <w:pPr>
      <w:keepNext w:val="true"/>
      <w:keepLines/>
      <w:spacing w:before="480" w:after="200"/>
      <w:outlineLvl w:val="0"/>
    </w:pPr>
    <w:rPr>
      <w:rFonts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Normal"/>
    <w:next w:val="Normal"/>
    <w:link w:val="Heading2Char"/>
    <w:uiPriority w:val="9"/>
    <w:unhideWhenUsed/>
    <w:qFormat/>
    <w:rsid w:val="00841cd9"/>
    <w:pPr>
      <w:keepNext w:val="true"/>
      <w:keepLines/>
      <w:spacing w:before="200" w:after="200"/>
      <w:outlineLvl w:val="1"/>
    </w:pPr>
    <w:rPr>
      <w:rFonts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3">
    <w:name w:val="Heading 3"/>
    <w:basedOn w:val="Normal"/>
    <w:next w:val="Normal"/>
    <w:link w:val="Heading3Char"/>
    <w:uiPriority w:val="9"/>
    <w:unhideWhenUsed/>
    <w:qFormat/>
    <w:rsid w:val="00841cd9"/>
    <w:pPr>
      <w:keepNext w:val="true"/>
      <w:keepLines/>
      <w:spacing w:before="200" w:after="200"/>
      <w:outlineLvl w:val="2"/>
    </w:pPr>
    <w:rPr>
      <w:rFonts w:eastAsia="" w:cs="" w:asciiTheme="majorHAnsi" w:cstheme="majorBidi" w:eastAsiaTheme="majorEastAsia" w:hAnsiTheme="majorHAnsi"/>
      <w:b/>
      <w:bCs/>
      <w:color w:val="4F81BD" w:themeColor="accent1"/>
    </w:rPr>
  </w:style>
  <w:style w:type="paragraph" w:styleId="4">
    <w:name w:val="Heading 4"/>
    <w:basedOn w:val="Normal"/>
    <w:next w:val="Normal"/>
    <w:link w:val="Heading4Char"/>
    <w:uiPriority w:val="9"/>
    <w:unhideWhenUsed/>
    <w:qFormat/>
    <w:rsid w:val="00841cd9"/>
    <w:pPr>
      <w:keepNext w:val="true"/>
      <w:keepLines/>
      <w:spacing w:before="200" w:after="200"/>
      <w:outlineLvl w:val="3"/>
    </w:pPr>
    <w:rPr>
      <w:rFonts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rsid w:val="00841cd9"/>
    <w:rPr/>
  </w:style>
  <w:style w:type="character" w:styleId="Heading1Char" w:customStyle="1">
    <w:name w:val="Heading 1 Char"/>
    <w:basedOn w:val="DefaultParagraphFont"/>
    <w:link w:val="Heading1"/>
    <w:uiPriority w:val="9"/>
    <w:qFormat/>
    <w:rsid w:val="00841cd9"/>
    <w:rPr>
      <w:rFonts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Heading2Char" w:customStyle="1">
    <w:name w:val="Heading 2 Char"/>
    <w:basedOn w:val="DefaultParagraphFont"/>
    <w:link w:val="Heading2"/>
    <w:uiPriority w:val="9"/>
    <w:qFormat/>
    <w:rsid w:val="00841cd9"/>
    <w:rPr>
      <w:rFonts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qFormat/>
    <w:rsid w:val="00841cd9"/>
    <w:rPr>
      <w:rFonts w:eastAsia="" w:cs="" w:asciiTheme="majorHAnsi" w:cstheme="majorBidi" w:eastAsiaTheme="majorEastAsia" w:hAnsiTheme="majorHAnsi"/>
      <w:b/>
      <w:bCs/>
      <w:color w:val="4F81BD" w:themeColor="accent1"/>
    </w:rPr>
  </w:style>
  <w:style w:type="character" w:styleId="Heading4Char" w:customStyle="1">
    <w:name w:val="Heading 4 Char"/>
    <w:basedOn w:val="DefaultParagraphFont"/>
    <w:link w:val="Heading4"/>
    <w:uiPriority w:val="9"/>
    <w:qFormat/>
    <w:rsid w:val="00841cd9"/>
    <w:rPr>
      <w:rFonts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character" w:styleId="SubtitleChar" w:customStyle="1">
    <w:name w:val="Subtitle Char"/>
    <w:basedOn w:val="DefaultParagraphFont"/>
    <w:link w:val="Subtitle"/>
    <w:uiPriority w:val="11"/>
    <w:qFormat/>
    <w:rsid w:val="00841cd9"/>
    <w:rPr>
      <w:rFonts w:eastAsia="" w:cs=""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styleId="TitleChar" w:customStyle="1">
    <w:name w:val="Title Char"/>
    <w:basedOn w:val="DefaultParagraphFont"/>
    <w:link w:val="Title"/>
    <w:uiPriority w:val="10"/>
    <w:qFormat/>
    <w:rsid w:val="00841cd9"/>
    <w:rPr>
      <w:rFonts w:eastAsia="" w:cs="" w:asciiTheme="majorHAnsi" w:cstheme="majorBidi" w:eastAsiaTheme="majorEastAsia" w:hAnsiTheme="majorHAnsi"/>
      <w:color w:val="17365D" w:themeColor="text2" w:themeShade="bf"/>
      <w:spacing w:val="5"/>
      <w:kern w:val="2"/>
      <w:sz w:val="52"/>
      <w:szCs w:val="52"/>
    </w:rPr>
  </w:style>
  <w:style w:type="character" w:styleId="Style10">
    <w:name w:val="Выделение"/>
    <w:basedOn w:val="DefaultParagraphFont"/>
    <w:uiPriority w:val="20"/>
    <w:qFormat/>
    <w:rsid w:val="00d1197d"/>
    <w:rPr>
      <w:i/>
      <w:iCs/>
    </w:rPr>
  </w:style>
  <w:style w:type="character" w:styleId="Style11">
    <w:name w:val="Интернет-ссылка"/>
    <w:basedOn w:val="DefaultParagraphFont"/>
    <w:uiPriority w:val="99"/>
    <w:unhideWhenUsed/>
    <w:rPr>
      <w:color w:val="0000FF" w:themeColor="hyperlink"/>
      <w:u w:val="single"/>
    </w:rPr>
  </w:style>
  <w:style w:type="character" w:styleId="ListLabel1">
    <w:name w:val="ListLabel 1"/>
    <w:qFormat/>
    <w:rPr>
      <w:rFonts w:ascii="Times New Roman" w:hAnsi="Times New Roman"/>
      <w:b w:val="false"/>
      <w:i w:val="false"/>
      <w:color w:val="0000FF"/>
      <w:sz w:val="22"/>
      <w:u w:val="single"/>
    </w:rPr>
  </w:style>
  <w:style w:type="paragraph" w:styleId="Style12">
    <w:name w:val="Заголовок"/>
    <w:basedOn w:val="Normal"/>
    <w:next w:val="Style13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3">
    <w:name w:val="Body Text"/>
    <w:basedOn w:val="Normal"/>
    <w:pPr>
      <w:spacing w:lineRule="auto" w:line="276" w:before="0" w:after="140"/>
    </w:pPr>
    <w:rPr/>
  </w:style>
  <w:style w:type="paragraph" w:styleId="Style14">
    <w:name w:val="List"/>
    <w:basedOn w:val="Style13"/>
    <w:pPr/>
    <w:rPr>
      <w:rFonts w:cs="Arial"/>
    </w:rPr>
  </w:style>
  <w:style w:type="paragraph" w:styleId="Style15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Arial"/>
    </w:rPr>
  </w:style>
  <w:style w:type="paragraph" w:styleId="Style17">
    <w:name w:val="Header"/>
    <w:basedOn w:val="Normal"/>
    <w:link w:val="HeaderChar"/>
    <w:uiPriority w:val="99"/>
    <w:unhideWhenUsed/>
    <w:rsid w:val="00841cd9"/>
    <w:pPr>
      <w:tabs>
        <w:tab w:val="clear" w:pos="720"/>
        <w:tab w:val="center" w:pos="4680" w:leader="none"/>
        <w:tab w:val="right" w:pos="9360" w:leader="none"/>
      </w:tabs>
    </w:pPr>
    <w:rPr/>
  </w:style>
  <w:style w:type="paragraph" w:styleId="NormalIndent">
    <w:name w:val="Normal Indent"/>
    <w:basedOn w:val="Normal"/>
    <w:uiPriority w:val="99"/>
    <w:unhideWhenUsed/>
    <w:qFormat/>
    <w:rsid w:val="00841cd9"/>
    <w:pPr>
      <w:ind w:left="720" w:hanging="0"/>
    </w:pPr>
    <w:rPr/>
  </w:style>
  <w:style w:type="paragraph" w:styleId="Style18">
    <w:name w:val="Subtitle"/>
    <w:basedOn w:val="Normal"/>
    <w:next w:val="Normal"/>
    <w:link w:val="SubtitleChar"/>
    <w:uiPriority w:val="11"/>
    <w:qFormat/>
    <w:rsid w:val="00841cd9"/>
    <w:pPr>
      <w:ind w:left="86" w:hanging="0"/>
    </w:pPr>
    <w:rPr>
      <w:rFonts w:eastAsia="" w:cs=""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paragraph" w:styleId="Style19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F81BD"/>
      </w:pBdr>
      <w:spacing w:before="0" w:after="300"/>
      <w:contextualSpacing/>
    </w:pPr>
    <w:rPr>
      <w:rFonts w:eastAsia="" w:cs="" w:asciiTheme="majorHAnsi" w:cstheme="majorBidi" w:eastAsiaTheme="majorEastAsia" w:hAnsiTheme="majorHAnsi"/>
      <w:color w:val="17365D" w:themeColor="text2" w:themeShade="bf"/>
      <w:spacing w:val="5"/>
      <w:kern w:val="2"/>
      <w:sz w:val="52"/>
      <w:szCs w:val="5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Rule="auto" w:line="240"/>
    </w:pPr>
    <w:rPr>
      <w:b/>
      <w:bCs/>
      <w:color w:val="4F81BD" w:themeColor="accent1"/>
      <w:sz w:val="18"/>
      <w:szCs w:val="18"/>
    </w:rPr>
  </w:style>
  <w:style w:type="paragraph" w:styleId="Style20">
    <w:name w:val="Содержимое таблицы"/>
    <w:basedOn w:val="Normal"/>
    <w:qFormat/>
    <w:pPr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m.edsoo.ru/fa251ffa" TargetMode="External"/><Relationship Id="rId3" Type="http://schemas.openxmlformats.org/officeDocument/2006/relationships/hyperlink" Target="https://m.edsoo.ru/fa252126" TargetMode="External"/><Relationship Id="rId4" Type="http://schemas.openxmlformats.org/officeDocument/2006/relationships/hyperlink" Target="https://m.edsoo.ru/fa252252" TargetMode="External"/><Relationship Id="rId5" Type="http://schemas.openxmlformats.org/officeDocument/2006/relationships/hyperlink" Target="https://m.edsoo.ru/fa2523b0" TargetMode="External"/><Relationship Id="rId6" Type="http://schemas.openxmlformats.org/officeDocument/2006/relationships/hyperlink" Target="https://m.edsoo.ru/fa252522" TargetMode="External"/><Relationship Id="rId7" Type="http://schemas.openxmlformats.org/officeDocument/2006/relationships/hyperlink" Target="https://m.edsoo.ru/fa2526f8" TargetMode="External"/><Relationship Id="rId8" Type="http://schemas.openxmlformats.org/officeDocument/2006/relationships/hyperlink" Target="https://m.edsoo.ru/fa25286a" TargetMode="External"/><Relationship Id="rId9" Type="http://schemas.openxmlformats.org/officeDocument/2006/relationships/hyperlink" Target="https://m.edsoo.ru/fa252ea0" TargetMode="External"/><Relationship Id="rId10" Type="http://schemas.openxmlformats.org/officeDocument/2006/relationships/hyperlink" Target="https://m.edsoo.ru/fa252b4e" TargetMode="External"/><Relationship Id="rId11" Type="http://schemas.openxmlformats.org/officeDocument/2006/relationships/hyperlink" Target="https://m.edsoo.ru/fa253350" TargetMode="External"/><Relationship Id="rId12" Type="http://schemas.openxmlformats.org/officeDocument/2006/relationships/hyperlink" Target="https://m.edsoo.ru/fa2534cc" TargetMode="External"/><Relationship Id="rId13" Type="http://schemas.openxmlformats.org/officeDocument/2006/relationships/hyperlink" Target="https://m.edsoo.ru/fa25362a" TargetMode="External"/><Relationship Id="rId14" Type="http://schemas.openxmlformats.org/officeDocument/2006/relationships/hyperlink" Target="https://m.edsoo.ru/fa253a30" TargetMode="External"/><Relationship Id="rId15" Type="http://schemas.openxmlformats.org/officeDocument/2006/relationships/hyperlink" Target="https://m.edsoo.ru/fa253bac" TargetMode="External"/><Relationship Id="rId16" Type="http://schemas.openxmlformats.org/officeDocument/2006/relationships/hyperlink" Target="https://m.edsoo.ru/fa254002" TargetMode="External"/><Relationship Id="rId17" Type="http://schemas.openxmlformats.org/officeDocument/2006/relationships/hyperlink" Target="https://m.edsoo.ru/fa25491c" TargetMode="External"/><Relationship Id="rId18" Type="http://schemas.openxmlformats.org/officeDocument/2006/relationships/hyperlink" Target="https://m.edsoo.ru/fa256ed8" TargetMode="External"/><Relationship Id="rId19" Type="http://schemas.openxmlformats.org/officeDocument/2006/relationships/hyperlink" Target="https://m.edsoo.ru/fa254ad4" TargetMode="External"/><Relationship Id="rId20" Type="http://schemas.openxmlformats.org/officeDocument/2006/relationships/hyperlink" Target="https://m.edsoo.ru/fa254d36" TargetMode="External"/><Relationship Id="rId21" Type="http://schemas.openxmlformats.org/officeDocument/2006/relationships/hyperlink" Target="https://m.edsoo.ru/fa254ebc" TargetMode="External"/><Relationship Id="rId22" Type="http://schemas.openxmlformats.org/officeDocument/2006/relationships/hyperlink" Target="https://m.edsoo.ru/fa25674e" TargetMode="External"/><Relationship Id="rId23" Type="http://schemas.openxmlformats.org/officeDocument/2006/relationships/hyperlink" Target="https://m.edsoo.ru/fa256898" TargetMode="External"/><Relationship Id="rId24" Type="http://schemas.openxmlformats.org/officeDocument/2006/relationships/hyperlink" Target="https://m.edsoo.ru/fa2569ce" TargetMode="External"/><Relationship Id="rId25" Type="http://schemas.openxmlformats.org/officeDocument/2006/relationships/hyperlink" Target="https://m.edsoo.ru/fa256afa" TargetMode="External"/><Relationship Id="rId26" Type="http://schemas.openxmlformats.org/officeDocument/2006/relationships/hyperlink" Target="https://m.edsoo.ru/fa256c26" TargetMode="External"/><Relationship Id="rId27" Type="http://schemas.openxmlformats.org/officeDocument/2006/relationships/hyperlink" Target="https://m.edsoo.ru/fa256d5c" TargetMode="External"/><Relationship Id="rId28" Type="http://schemas.openxmlformats.org/officeDocument/2006/relationships/hyperlink" Target="https://m.edsoo.ru/fa257130" TargetMode="External"/><Relationship Id="rId29" Type="http://schemas.openxmlformats.org/officeDocument/2006/relationships/hyperlink" Target="https://m.edsoo.ru/fa257464" TargetMode="External"/><Relationship Id="rId30" Type="http://schemas.openxmlformats.org/officeDocument/2006/relationships/hyperlink" Target="https://m.edsoo.ru/fa2575f4" TargetMode="External"/><Relationship Id="rId31" Type="http://schemas.openxmlformats.org/officeDocument/2006/relationships/hyperlink" Target="https://m.edsoo.ru/fa25772a" TargetMode="External"/><Relationship Id="rId32" Type="http://schemas.openxmlformats.org/officeDocument/2006/relationships/hyperlink" Target="https://m.edsoo.ru/fa2578ba" TargetMode="External"/><Relationship Id="rId33" Type="http://schemas.openxmlformats.org/officeDocument/2006/relationships/hyperlink" Target="https://m.edsoo.ru/fa2553d0" TargetMode="External"/><Relationship Id="rId34" Type="http://schemas.openxmlformats.org/officeDocument/2006/relationships/hyperlink" Target="https://m.edsoo.ru/fa2554fc" TargetMode="External"/><Relationship Id="rId35" Type="http://schemas.openxmlformats.org/officeDocument/2006/relationships/hyperlink" Target="https://m.edsoo.ru/fa25568c" TargetMode="External"/><Relationship Id="rId36" Type="http://schemas.openxmlformats.org/officeDocument/2006/relationships/hyperlink" Target="https://m.edsoo.ru/fa2558ee" TargetMode="External"/><Relationship Id="rId37" Type="http://schemas.openxmlformats.org/officeDocument/2006/relationships/hyperlink" Target="https://m.edsoo.ru/fa255b5a" TargetMode="External"/><Relationship Id="rId38" Type="http://schemas.openxmlformats.org/officeDocument/2006/relationships/hyperlink" Target="https://m.edsoo.ru/fa255ce0" TargetMode="External"/><Relationship Id="rId39" Type="http://schemas.openxmlformats.org/officeDocument/2006/relationships/hyperlink" Target="https://m.edsoo.ru/fa255e16" TargetMode="External"/><Relationship Id="rId40" Type="http://schemas.openxmlformats.org/officeDocument/2006/relationships/hyperlink" Target="https://m.edsoo.ru/fa25632a" TargetMode="External"/><Relationship Id="rId41" Type="http://schemas.openxmlformats.org/officeDocument/2006/relationships/hyperlink" Target="https://m.edsoo.ru/fa2565a0" TargetMode="External"/><Relationship Id="rId42" Type="http://schemas.openxmlformats.org/officeDocument/2006/relationships/hyperlink" Target="https://m.edsoo.ru/fa25e5de" TargetMode="External"/><Relationship Id="rId43" Type="http://schemas.openxmlformats.org/officeDocument/2006/relationships/hyperlink" Target="https://m.edsoo.ru/fa25e778" TargetMode="External"/><Relationship Id="rId44" Type="http://schemas.openxmlformats.org/officeDocument/2006/relationships/hyperlink" Target="https://m.edsoo.ru/fa25ea52" TargetMode="External"/><Relationship Id="rId45" Type="http://schemas.openxmlformats.org/officeDocument/2006/relationships/hyperlink" Target="https://m.edsoo.ru/fa25ebce" TargetMode="External"/><Relationship Id="rId46" Type="http://schemas.openxmlformats.org/officeDocument/2006/relationships/hyperlink" Target="https://m.edsoo.ru/fa25eda4" TargetMode="External"/><Relationship Id="rId47" Type="http://schemas.openxmlformats.org/officeDocument/2006/relationships/hyperlink" Target="https://m.edsoo.ru/fa25ef0c" TargetMode="External"/><Relationship Id="rId48" Type="http://schemas.openxmlformats.org/officeDocument/2006/relationships/hyperlink" Target="https://m.edsoo.ru/fa25f402" TargetMode="External"/><Relationship Id="rId49" Type="http://schemas.openxmlformats.org/officeDocument/2006/relationships/hyperlink" Target="https://m.edsoo.ru/fa25f57e" TargetMode="External"/><Relationship Id="rId50" Type="http://schemas.openxmlformats.org/officeDocument/2006/relationships/hyperlink" Target="https://m.edsoo.ru/fa25f6e6" TargetMode="External"/><Relationship Id="rId51" Type="http://schemas.openxmlformats.org/officeDocument/2006/relationships/hyperlink" Target="https://m.edsoo.ru/fa25fb78" TargetMode="External"/><Relationship Id="rId52" Type="http://schemas.openxmlformats.org/officeDocument/2006/relationships/hyperlink" Target="https://m.edsoo.ru/fa25fce0" TargetMode="External"/><Relationship Id="rId53" Type="http://schemas.openxmlformats.org/officeDocument/2006/relationships/hyperlink" Target="https://m.edsoo.ru/fa25ffb0" TargetMode="External"/><Relationship Id="rId54" Type="http://schemas.openxmlformats.org/officeDocument/2006/relationships/hyperlink" Target="https://m.edsoo.ru/fa25fe52" TargetMode="External"/><Relationship Id="rId55" Type="http://schemas.openxmlformats.org/officeDocument/2006/relationships/hyperlink" Target="https://m.edsoo.ru/fa260190" TargetMode="External"/><Relationship Id="rId56" Type="http://schemas.openxmlformats.org/officeDocument/2006/relationships/hyperlink" Target="https://m.edsoo.ru/fa2605c8" TargetMode="External"/><Relationship Id="rId57" Type="http://schemas.openxmlformats.org/officeDocument/2006/relationships/hyperlink" Target="https://m.edsoo.ru/fa260744" TargetMode="External"/><Relationship Id="rId58" Type="http://schemas.openxmlformats.org/officeDocument/2006/relationships/hyperlink" Target="https://m.edsoo.ru/fa2608a2" TargetMode="External"/><Relationship Id="rId59" Type="http://schemas.openxmlformats.org/officeDocument/2006/relationships/hyperlink" Target="https://m.edsoo.ru/fa260a8c" TargetMode="External"/><Relationship Id="rId60" Type="http://schemas.openxmlformats.org/officeDocument/2006/relationships/hyperlink" Target="https://m.edsoo.ru/fa260c12" TargetMode="External"/><Relationship Id="rId61" Type="http://schemas.openxmlformats.org/officeDocument/2006/relationships/hyperlink" Target="https://m.edsoo.ru/fa260d5c" TargetMode="External"/><Relationship Id="rId62" Type="http://schemas.openxmlformats.org/officeDocument/2006/relationships/hyperlink" Target="https://m.edsoo.ru/fa260e88" TargetMode="External"/><Relationship Id="rId63" Type="http://schemas.openxmlformats.org/officeDocument/2006/relationships/hyperlink" Target="https://m.edsoo.ru/fa257a04" TargetMode="External"/><Relationship Id="rId64" Type="http://schemas.openxmlformats.org/officeDocument/2006/relationships/hyperlink" Target="https://m.edsoo.ru/fa257b30" TargetMode="External"/><Relationship Id="rId65" Type="http://schemas.openxmlformats.org/officeDocument/2006/relationships/hyperlink" Target="https://m.edsoo.ru/fa25803a" TargetMode="External"/><Relationship Id="rId66" Type="http://schemas.openxmlformats.org/officeDocument/2006/relationships/hyperlink" Target="https://m.edsoo.ru/fa2583d2" TargetMode="External"/><Relationship Id="rId67" Type="http://schemas.openxmlformats.org/officeDocument/2006/relationships/hyperlink" Target="https://m.edsoo.ru/fa25829c" TargetMode="External"/><Relationship Id="rId68" Type="http://schemas.openxmlformats.org/officeDocument/2006/relationships/hyperlink" Target="https://m.edsoo.ru/fa258580" TargetMode="External"/><Relationship Id="rId69" Type="http://schemas.openxmlformats.org/officeDocument/2006/relationships/hyperlink" Target="https://m.edsoo.ru/fa2586b6" TargetMode="External"/><Relationship Id="rId70" Type="http://schemas.openxmlformats.org/officeDocument/2006/relationships/hyperlink" Target="https://m.edsoo.ru/fa2587e2" TargetMode="External"/><Relationship Id="rId71" Type="http://schemas.openxmlformats.org/officeDocument/2006/relationships/hyperlink" Target="https://m.edsoo.ru/fa258918" TargetMode="External"/><Relationship Id="rId72" Type="http://schemas.openxmlformats.org/officeDocument/2006/relationships/hyperlink" Target="https://m.edsoo.ru/fa258bde" TargetMode="External"/><Relationship Id="rId73" Type="http://schemas.openxmlformats.org/officeDocument/2006/relationships/hyperlink" Target="https://m.edsoo.ru/fa258d28" TargetMode="External"/><Relationship Id="rId74" Type="http://schemas.openxmlformats.org/officeDocument/2006/relationships/hyperlink" Target="https://m.edsoo.ru/fa258fe4" TargetMode="External"/><Relationship Id="rId75" Type="http://schemas.openxmlformats.org/officeDocument/2006/relationships/hyperlink" Target="https://m.edsoo.ru/fa25939a" TargetMode="External"/><Relationship Id="rId76" Type="http://schemas.openxmlformats.org/officeDocument/2006/relationships/hyperlink" Target="https://m.edsoo.ru/fa259246" TargetMode="External"/><Relationship Id="rId77" Type="http://schemas.openxmlformats.org/officeDocument/2006/relationships/hyperlink" Target="https://m.edsoo.ru/fa259110" TargetMode="External"/><Relationship Id="rId78" Type="http://schemas.openxmlformats.org/officeDocument/2006/relationships/hyperlink" Target="https://m.edsoo.ru/fa2595ca" TargetMode="External"/><Relationship Id="rId79" Type="http://schemas.openxmlformats.org/officeDocument/2006/relationships/hyperlink" Target="https://m.edsoo.ru/fa2598a4" TargetMode="External"/><Relationship Id="rId80" Type="http://schemas.openxmlformats.org/officeDocument/2006/relationships/hyperlink" Target="https://m.edsoo.ru/fa25976e" TargetMode="External"/><Relationship Id="rId81" Type="http://schemas.openxmlformats.org/officeDocument/2006/relationships/hyperlink" Target="https://m.edsoo.ru/fa2599d0" TargetMode="External"/><Relationship Id="rId82" Type="http://schemas.openxmlformats.org/officeDocument/2006/relationships/hyperlink" Target="https://m.edsoo.ru/fa259afc" TargetMode="External"/><Relationship Id="rId83" Type="http://schemas.openxmlformats.org/officeDocument/2006/relationships/hyperlink" Target="https://m.edsoo.ru/fa259c1e" TargetMode="External"/><Relationship Id="rId84" Type="http://schemas.openxmlformats.org/officeDocument/2006/relationships/hyperlink" Target="https://m.edsoo.ru/fa25a114" TargetMode="External"/><Relationship Id="rId85" Type="http://schemas.openxmlformats.org/officeDocument/2006/relationships/hyperlink" Target="https://m.edsoo.ru/fa25abe6" TargetMode="External"/><Relationship Id="rId86" Type="http://schemas.openxmlformats.org/officeDocument/2006/relationships/hyperlink" Target="https://m.edsoo.ru/fa25a27c" TargetMode="External"/><Relationship Id="rId87" Type="http://schemas.openxmlformats.org/officeDocument/2006/relationships/hyperlink" Target="https://m.edsoo.ru/fa25a5ce" TargetMode="External"/><Relationship Id="rId88" Type="http://schemas.openxmlformats.org/officeDocument/2006/relationships/hyperlink" Target="https://m.edsoo.ru/fa25b1b8" TargetMode="External"/><Relationship Id="rId89" Type="http://schemas.openxmlformats.org/officeDocument/2006/relationships/hyperlink" Target="https://m.edsoo.ru/fa25ad6c" TargetMode="External"/><Relationship Id="rId90" Type="http://schemas.openxmlformats.org/officeDocument/2006/relationships/hyperlink" Target="https://m.edsoo.ru/fa25aede" TargetMode="External"/><Relationship Id="rId91" Type="http://schemas.openxmlformats.org/officeDocument/2006/relationships/hyperlink" Target="https://m.edsoo.ru/fa25b046" TargetMode="External"/><Relationship Id="rId92" Type="http://schemas.openxmlformats.org/officeDocument/2006/relationships/hyperlink" Target="https://m.edsoo.ru/fa25b398" TargetMode="External"/><Relationship Id="rId93" Type="http://schemas.openxmlformats.org/officeDocument/2006/relationships/hyperlink" Target="https://m.edsoo.ru/fa25b514" TargetMode="External"/><Relationship Id="rId94" Type="http://schemas.openxmlformats.org/officeDocument/2006/relationships/hyperlink" Target="https://m.edsoo.ru/fa25b686" TargetMode="External"/><Relationship Id="rId95" Type="http://schemas.openxmlformats.org/officeDocument/2006/relationships/hyperlink" Target="https://m.edsoo.ru/fa25b7ee" TargetMode="External"/><Relationship Id="rId96" Type="http://schemas.openxmlformats.org/officeDocument/2006/relationships/hyperlink" Target="https://m.edsoo.ru/fa25b960" TargetMode="External"/><Relationship Id="rId97" Type="http://schemas.openxmlformats.org/officeDocument/2006/relationships/hyperlink" Target="https://m.edsoo.ru/fa25bb9a" TargetMode="External"/><Relationship Id="rId98" Type="http://schemas.openxmlformats.org/officeDocument/2006/relationships/hyperlink" Target="https://m.edsoo.ru/fa25c1ee" TargetMode="External"/><Relationship Id="rId99" Type="http://schemas.openxmlformats.org/officeDocument/2006/relationships/hyperlink" Target="https://m.edsoo.ru/fa25c98c" TargetMode="External"/><Relationship Id="rId100" Type="http://schemas.openxmlformats.org/officeDocument/2006/relationships/hyperlink" Target="https://m.edsoo.ru/fa25cb58" TargetMode="External"/><Relationship Id="rId101" Type="http://schemas.openxmlformats.org/officeDocument/2006/relationships/hyperlink" Target="https://m.edsoo.ru/fa25ccd4" TargetMode="External"/><Relationship Id="rId102" Type="http://schemas.openxmlformats.org/officeDocument/2006/relationships/hyperlink" Target="https://m.edsoo.ru/fa25ce32" TargetMode="External"/><Relationship Id="rId103" Type="http://schemas.openxmlformats.org/officeDocument/2006/relationships/hyperlink" Target="https://m.edsoo.ru/fa25d44a" TargetMode="External"/><Relationship Id="rId104" Type="http://schemas.openxmlformats.org/officeDocument/2006/relationships/hyperlink" Target="https://m.edsoo.ru/fa25d116" TargetMode="External"/><Relationship Id="rId105" Type="http://schemas.openxmlformats.org/officeDocument/2006/relationships/hyperlink" Target="https://m.edsoo.ru/fa25e0ca" TargetMode="External"/><Relationship Id="rId106" Type="http://schemas.openxmlformats.org/officeDocument/2006/relationships/hyperlink" Target="https://m.edsoo.ru/fa25e228" TargetMode="External"/><Relationship Id="rId107" Type="http://schemas.openxmlformats.org/officeDocument/2006/relationships/hyperlink" Target="https://m.edsoo.ru/fa25d90e" TargetMode="External"/><Relationship Id="rId108" Type="http://schemas.openxmlformats.org/officeDocument/2006/relationships/hyperlink" Target="https://m.edsoo.ru/fa25db02" TargetMode="External"/><Relationship Id="rId109" Type="http://schemas.openxmlformats.org/officeDocument/2006/relationships/hyperlink" Target="https://m.edsoo.ru/fa25dc74" TargetMode="External"/><Relationship Id="rId110" Type="http://schemas.openxmlformats.org/officeDocument/2006/relationships/hyperlink" Target="https://m.edsoo.ru/fa25e430" TargetMode="External"/><Relationship Id="rId111" Type="http://schemas.openxmlformats.org/officeDocument/2006/relationships/hyperlink" Target="https://m.edsoo.ru/fa261608" TargetMode="External"/><Relationship Id="rId112" Type="http://schemas.openxmlformats.org/officeDocument/2006/relationships/hyperlink" Target="https://m.edsoo.ru/fa2610f4" TargetMode="External"/><Relationship Id="rId113" Type="http://schemas.openxmlformats.org/officeDocument/2006/relationships/hyperlink" Target="https://m.edsoo.ru/fa261284" TargetMode="External"/><Relationship Id="rId114" Type="http://schemas.openxmlformats.org/officeDocument/2006/relationships/hyperlink" Target="https://m.edsoo.ru/fa2614e6" TargetMode="External"/><Relationship Id="rId115" Type="http://schemas.openxmlformats.org/officeDocument/2006/relationships/hyperlink" Target="https://m.edsoo.ru/fa275a2c" TargetMode="External"/><Relationship Id="rId116" Type="http://schemas.openxmlformats.org/officeDocument/2006/relationships/hyperlink" Target="https://m.edsoo.ru/fa275e00" TargetMode="External"/><Relationship Id="rId117" Type="http://schemas.openxmlformats.org/officeDocument/2006/relationships/hyperlink" Target="https://m.edsoo.ru/fa2760da" TargetMode="External"/><Relationship Id="rId118" Type="http://schemas.openxmlformats.org/officeDocument/2006/relationships/hyperlink" Target="https://m.edsoo.ru/fa27640e" TargetMode="External"/><Relationship Id="rId119" Type="http://schemas.openxmlformats.org/officeDocument/2006/relationships/hyperlink" Target="https://m.edsoo.ru/fa27659e" TargetMode="External"/><Relationship Id="rId120" Type="http://schemas.openxmlformats.org/officeDocument/2006/relationships/hyperlink" Target="https://m.edsoo.ru/fa2766fc" TargetMode="External"/><Relationship Id="rId121" Type="http://schemas.openxmlformats.org/officeDocument/2006/relationships/hyperlink" Target="https://m.edsoo.ru/fa276d96" TargetMode="External"/><Relationship Id="rId122" Type="http://schemas.openxmlformats.org/officeDocument/2006/relationships/hyperlink" Target="https://m.edsoo.ru/fa276a4e" TargetMode="External"/><Relationship Id="rId123" Type="http://schemas.openxmlformats.org/officeDocument/2006/relationships/hyperlink" Target="https://m.edsoo.ru/fa276c06" TargetMode="External"/><Relationship Id="rId124" Type="http://schemas.openxmlformats.org/officeDocument/2006/relationships/hyperlink" Target="https://m.edsoo.ru/fa2775f2" TargetMode="External"/><Relationship Id="rId125" Type="http://schemas.openxmlformats.org/officeDocument/2006/relationships/hyperlink" Target="https://m.edsoo.ru/fa27771e" TargetMode="External"/><Relationship Id="rId126" Type="http://schemas.openxmlformats.org/officeDocument/2006/relationships/hyperlink" Target="https://m.edsoo.ru/fa277976" TargetMode="External"/><Relationship Id="rId127" Type="http://schemas.openxmlformats.org/officeDocument/2006/relationships/hyperlink" Target="https://m.edsoo.ru/fa277bf6" TargetMode="External"/><Relationship Id="rId128" Type="http://schemas.openxmlformats.org/officeDocument/2006/relationships/hyperlink" Target="https://m.edsoo.ru/fa278042" TargetMode="External"/><Relationship Id="rId129" Type="http://schemas.openxmlformats.org/officeDocument/2006/relationships/hyperlink" Target="https://m.edsoo.ru/fa2781aa" TargetMode="External"/><Relationship Id="rId130" Type="http://schemas.openxmlformats.org/officeDocument/2006/relationships/hyperlink" Target="https://m.edsoo.ru/fa2782d6" TargetMode="External"/><Relationship Id="rId131" Type="http://schemas.openxmlformats.org/officeDocument/2006/relationships/hyperlink" Target="https://m.edsoo.ru/fa27840c" TargetMode="External"/><Relationship Id="rId132" Type="http://schemas.openxmlformats.org/officeDocument/2006/relationships/hyperlink" Target="https://m.edsoo.ru/fa27893e" TargetMode="External"/><Relationship Id="rId133" Type="http://schemas.openxmlformats.org/officeDocument/2006/relationships/hyperlink" Target="https://m.edsoo.ru/fa278b96" TargetMode="External"/><Relationship Id="rId134" Type="http://schemas.openxmlformats.org/officeDocument/2006/relationships/hyperlink" Target="https://m.edsoo.ru/fa278cc2" TargetMode="External"/><Relationship Id="rId135" Type="http://schemas.openxmlformats.org/officeDocument/2006/relationships/hyperlink" Target="https://m.edsoo.ru/fa278fc4" TargetMode="External"/><Relationship Id="rId136" Type="http://schemas.openxmlformats.org/officeDocument/2006/relationships/hyperlink" Target="https://m.edsoo.ru/fa2790f0" TargetMode="External"/><Relationship Id="rId137" Type="http://schemas.openxmlformats.org/officeDocument/2006/relationships/hyperlink" Target="https://m.edsoo.ru/fa27921c" TargetMode="External"/><Relationship Id="rId138" Type="http://schemas.openxmlformats.org/officeDocument/2006/relationships/hyperlink" Target="https://m.edsoo.ru/fa2796b8" TargetMode="External"/><Relationship Id="rId139" Type="http://schemas.openxmlformats.org/officeDocument/2006/relationships/hyperlink" Target="https://m.edsoo.ru/fa279942" TargetMode="External"/><Relationship Id="rId140" Type="http://schemas.openxmlformats.org/officeDocument/2006/relationships/hyperlink" Target="https://m.edsoo.ru/fa279564" TargetMode="External"/><Relationship Id="rId141" Type="http://schemas.openxmlformats.org/officeDocument/2006/relationships/hyperlink" Target="https://m.edsoo.ru/fa278a74" TargetMode="External"/><Relationship Id="rId142" Type="http://schemas.openxmlformats.org/officeDocument/2006/relationships/hyperlink" Target="https://m.edsoo.ru/fa279bae" TargetMode="External"/><Relationship Id="rId143" Type="http://schemas.openxmlformats.org/officeDocument/2006/relationships/hyperlink" Target="https://m.edsoo.ru/fa279d98" TargetMode="External"/><Relationship Id="rId144" Type="http://schemas.openxmlformats.org/officeDocument/2006/relationships/hyperlink" Target="https://m.edsoo.ru/fa279ec4" TargetMode="External"/><Relationship Id="rId145" Type="http://schemas.openxmlformats.org/officeDocument/2006/relationships/hyperlink" Target="https://m.edsoo.ru/fa279ffa" TargetMode="External"/><Relationship Id="rId146" Type="http://schemas.openxmlformats.org/officeDocument/2006/relationships/hyperlink" Target="https://m.edsoo.ru/fa27a11c" TargetMode="External"/><Relationship Id="rId147" Type="http://schemas.openxmlformats.org/officeDocument/2006/relationships/hyperlink" Target="https://m.edsoo.ru/fa27a356" TargetMode="External"/><Relationship Id="rId148" Type="http://schemas.openxmlformats.org/officeDocument/2006/relationships/hyperlink" Target="https://m.edsoo.ru/fa27a7ca" TargetMode="External"/><Relationship Id="rId149" Type="http://schemas.openxmlformats.org/officeDocument/2006/relationships/hyperlink" Target="https://m.edsoo.ru/fa27a694" TargetMode="External"/><Relationship Id="rId150" Type="http://schemas.openxmlformats.org/officeDocument/2006/relationships/hyperlink" Target="https://m.edsoo.ru/fa27b03a" TargetMode="External"/><Relationship Id="rId151" Type="http://schemas.openxmlformats.org/officeDocument/2006/relationships/hyperlink" Target="https://m.edsoo.ru/fa27aec8" TargetMode="External"/><Relationship Id="rId152" Type="http://schemas.openxmlformats.org/officeDocument/2006/relationships/hyperlink" Target="https://m.edsoo.ru/fa27abf8" TargetMode="External"/><Relationship Id="rId153" Type="http://schemas.openxmlformats.org/officeDocument/2006/relationships/hyperlink" Target="https://m.edsoo.ru/fa27b792" TargetMode="External"/><Relationship Id="rId154" Type="http://schemas.openxmlformats.org/officeDocument/2006/relationships/hyperlink" Target="https://m.edsoo.ru/fa27b8f0" TargetMode="External"/><Relationship Id="rId155" Type="http://schemas.openxmlformats.org/officeDocument/2006/relationships/hyperlink" Target="https://m.edsoo.ru/fa27ba62" TargetMode="External"/><Relationship Id="rId156" Type="http://schemas.openxmlformats.org/officeDocument/2006/relationships/hyperlink" Target="https://m.edsoo.ru/fa27c3d6" TargetMode="External"/><Relationship Id="rId157" Type="http://schemas.openxmlformats.org/officeDocument/2006/relationships/hyperlink" Target="https://m.edsoo.ru/fa27c6ba" TargetMode="External"/><Relationship Id="rId158" Type="http://schemas.openxmlformats.org/officeDocument/2006/relationships/hyperlink" Target="https://m.edsoo.ru/fa27ca02" TargetMode="External"/><Relationship Id="rId159" Type="http://schemas.openxmlformats.org/officeDocument/2006/relationships/hyperlink" Target="https://m.edsoo.ru/fa27cb6a" TargetMode="External"/><Relationship Id="rId160" Type="http://schemas.openxmlformats.org/officeDocument/2006/relationships/hyperlink" Target="https://m.edsoo.ru/fa27cd90" TargetMode="External"/><Relationship Id="rId161" Type="http://schemas.openxmlformats.org/officeDocument/2006/relationships/hyperlink" Target="https://m.edsoo.ru/fa27d088" TargetMode="External"/><Relationship Id="rId162" Type="http://schemas.openxmlformats.org/officeDocument/2006/relationships/hyperlink" Target="https://m.edsoo.ru/fa27d5a6" TargetMode="External"/><Relationship Id="rId163" Type="http://schemas.openxmlformats.org/officeDocument/2006/relationships/hyperlink" Target="https://m.edsoo.ru/fa27d83a" TargetMode="External"/><Relationship Id="rId164" Type="http://schemas.openxmlformats.org/officeDocument/2006/relationships/hyperlink" Target="https://m.edsoo.ru/fa27d9c0" TargetMode="External"/><Relationship Id="rId165" Type="http://schemas.openxmlformats.org/officeDocument/2006/relationships/hyperlink" Target="https://m.edsoo.ru/fa27dc36" TargetMode="External"/><Relationship Id="rId166" Type="http://schemas.openxmlformats.org/officeDocument/2006/relationships/hyperlink" Target="https://m.edsoo.ru/fa27dd9e" TargetMode="External"/><Relationship Id="rId167" Type="http://schemas.openxmlformats.org/officeDocument/2006/relationships/hyperlink" Target="https://m.edsoo.ru/fa27df1a" TargetMode="External"/><Relationship Id="rId168" Type="http://schemas.openxmlformats.org/officeDocument/2006/relationships/hyperlink" Target="https://m.edsoo.ru/fa27e262" TargetMode="External"/><Relationship Id="rId169" Type="http://schemas.openxmlformats.org/officeDocument/2006/relationships/hyperlink" Target="https://m.edsoo.ru/fa27e5b4" TargetMode="External"/><Relationship Id="rId170" Type="http://schemas.openxmlformats.org/officeDocument/2006/relationships/hyperlink" Target="https://m.edsoo.ru/fa27e866" TargetMode="External"/><Relationship Id="rId171" Type="http://schemas.openxmlformats.org/officeDocument/2006/relationships/hyperlink" Target="https://m.edsoo.ru/fa27edf2" TargetMode="External"/><Relationship Id="rId172" Type="http://schemas.openxmlformats.org/officeDocument/2006/relationships/hyperlink" Target="https://m.edsoo.ru/fa27ef3c" TargetMode="External"/><Relationship Id="rId173" Type="http://schemas.openxmlformats.org/officeDocument/2006/relationships/hyperlink" Target="https://m.edsoo.ru/fa27eb0e" TargetMode="External"/><Relationship Id="rId174" Type="http://schemas.openxmlformats.org/officeDocument/2006/relationships/hyperlink" Target="https://m.edsoo.ru/fa27ec44" TargetMode="External"/><Relationship Id="rId175" Type="http://schemas.openxmlformats.org/officeDocument/2006/relationships/hyperlink" Target="https://m.edsoo.ru/fa27f19e" TargetMode="External"/><Relationship Id="rId176" Type="http://schemas.openxmlformats.org/officeDocument/2006/relationships/hyperlink" Target="https://m.edsoo.ru/fa27f450" TargetMode="External"/><Relationship Id="rId177" Type="http://schemas.openxmlformats.org/officeDocument/2006/relationships/hyperlink" Target="https://m.edsoo.ru/fa27f586" TargetMode="External"/><Relationship Id="rId178" Type="http://schemas.openxmlformats.org/officeDocument/2006/relationships/hyperlink" Target="https://m.edsoo.ru/fa27f6b2" TargetMode="External"/><Relationship Id="rId179" Type="http://schemas.openxmlformats.org/officeDocument/2006/relationships/hyperlink" Target="https://m.edsoo.ru/fa27f978" TargetMode="External"/><Relationship Id="rId180" Type="http://schemas.openxmlformats.org/officeDocument/2006/relationships/hyperlink" Target="https://m.edsoo.ru/fa27faa4" TargetMode="External"/><Relationship Id="rId181" Type="http://schemas.openxmlformats.org/officeDocument/2006/relationships/hyperlink" Target="https://m.edsoo.ru/fa27fbd0" TargetMode="External"/><Relationship Id="rId182" Type="http://schemas.openxmlformats.org/officeDocument/2006/relationships/hyperlink" Target="https://m.edsoo.ru/fa27fd60" TargetMode="External"/><Relationship Id="rId183" Type="http://schemas.openxmlformats.org/officeDocument/2006/relationships/hyperlink" Target="https://m.edsoo.ru/fa27fe82" TargetMode="External"/><Relationship Id="rId184" Type="http://schemas.openxmlformats.org/officeDocument/2006/relationships/hyperlink" Target="https://m.edsoo.ru/fa2803b4" TargetMode="External"/><Relationship Id="rId185" Type="http://schemas.openxmlformats.org/officeDocument/2006/relationships/hyperlink" Target="https://m.edsoo.ru/fa2804ea" TargetMode="External"/><Relationship Id="rId186" Type="http://schemas.openxmlformats.org/officeDocument/2006/relationships/hyperlink" Target="https://m.edsoo.ru/fba94310" TargetMode="External"/><Relationship Id="rId187" Type="http://schemas.openxmlformats.org/officeDocument/2006/relationships/hyperlink" Target="https://m.edsoo.ru/fa280634" TargetMode="External"/><Relationship Id="rId188" Type="http://schemas.openxmlformats.org/officeDocument/2006/relationships/hyperlink" Target="https://m.edsoo.ru/fba948f6" TargetMode="External"/><Relationship Id="rId189" Type="http://schemas.openxmlformats.org/officeDocument/2006/relationships/hyperlink" Target="https://m.edsoo.ru/fba94d6a" TargetMode="External"/><Relationship Id="rId190" Type="http://schemas.openxmlformats.org/officeDocument/2006/relationships/hyperlink" Target="https://m.edsoo.ru/fba9510c" TargetMode="External"/><Relationship Id="rId191" Type="http://schemas.openxmlformats.org/officeDocument/2006/relationships/hyperlink" Target="https://m.edsoo.ru/fba95a26" TargetMode="External"/><Relationship Id="rId192" Type="http://schemas.openxmlformats.org/officeDocument/2006/relationships/hyperlink" Target="https://m.edsoo.ru/fba95918" TargetMode="External"/><Relationship Id="rId193" Type="http://schemas.openxmlformats.org/officeDocument/2006/relationships/hyperlink" Target="https://m.edsoo.ru/fba9562a" TargetMode="External"/><Relationship Id="rId194" Type="http://schemas.openxmlformats.org/officeDocument/2006/relationships/hyperlink" Target="https://m.edsoo.ru/fba95b3e" TargetMode="External"/><Relationship Id="rId195" Type="http://schemas.openxmlformats.org/officeDocument/2006/relationships/hyperlink" Target="https://m.edsoo.ru/fba95d6e" TargetMode="External"/><Relationship Id="rId196" Type="http://schemas.openxmlformats.org/officeDocument/2006/relationships/hyperlink" Target="https://m.edsoo.ru/fba95e86" TargetMode="External"/><Relationship Id="rId197" Type="http://schemas.openxmlformats.org/officeDocument/2006/relationships/hyperlink" Target="https://m.edsoo.ru/fba9612e" TargetMode="External"/><Relationship Id="rId198" Type="http://schemas.openxmlformats.org/officeDocument/2006/relationships/hyperlink" Target="https://m.edsoo.ru/fba96516" TargetMode="External"/><Relationship Id="rId199" Type="http://schemas.openxmlformats.org/officeDocument/2006/relationships/hyperlink" Target="https://m.edsoo.ru/fba96340" TargetMode="External"/><Relationship Id="rId200" Type="http://schemas.openxmlformats.org/officeDocument/2006/relationships/hyperlink" Target="https://m.edsoo.ru/fba9696c" TargetMode="External"/><Relationship Id="rId201" Type="http://schemas.openxmlformats.org/officeDocument/2006/relationships/hyperlink" Target="https://m.edsoo.ru/fba97c0e" TargetMode="External"/><Relationship Id="rId202" Type="http://schemas.openxmlformats.org/officeDocument/2006/relationships/hyperlink" Target="https://m.edsoo.ru/fba9702e" TargetMode="External"/><Relationship Id="rId203" Type="http://schemas.openxmlformats.org/officeDocument/2006/relationships/fontTable" Target="fontTable.xml"/><Relationship Id="rId20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Neat_Office/6.2.8.2$Windows_x86 LibreOffice_project/</Application>
  <Pages>43</Pages>
  <Words>3559</Words>
  <Characters>25902</Characters>
  <CharactersWithSpaces>29339</CharactersWithSpaces>
  <Paragraphs>1551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2023-10-27T12:27:30Z</dcterms:modified>
  <cp:revision>1</cp:revision>
  <dc:subject/>
  <dc:title/>
</cp:coreProperties>
</file>